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6F81" w14:textId="6FF08390" w:rsidR="000B46D8" w:rsidRPr="00FB0321" w:rsidRDefault="00914F65" w:rsidP="00914F65">
      <w:pPr>
        <w:rPr>
          <w:rFonts w:cs="Arial"/>
          <w:b/>
          <w:sz w:val="28"/>
          <w:szCs w:val="28"/>
        </w:rPr>
      </w:pPr>
      <w:r w:rsidRPr="00FB0321">
        <w:rPr>
          <w:rFonts w:cs="Arial"/>
          <w:b/>
          <w:sz w:val="28"/>
          <w:szCs w:val="28"/>
        </w:rPr>
        <w:t>Aanvraag</w:t>
      </w:r>
      <w:r w:rsidRPr="00FB0321">
        <w:rPr>
          <w:rFonts w:cs="Arial"/>
          <w:b/>
          <w:bCs/>
          <w:sz w:val="28"/>
          <w:szCs w:val="28"/>
        </w:rPr>
        <w:t xml:space="preserve">  </w:t>
      </w:r>
      <w:r w:rsidRPr="00FB0321">
        <w:rPr>
          <w:rFonts w:cs="Arial"/>
          <w:b/>
          <w:sz w:val="28"/>
          <w:szCs w:val="28"/>
        </w:rPr>
        <w:t>Huisvestingsvergunning</w:t>
      </w:r>
      <w:r w:rsidR="00EF4429" w:rsidRPr="00FB0321">
        <w:rPr>
          <w:rFonts w:cs="Arial"/>
          <w:b/>
          <w:sz w:val="28"/>
          <w:szCs w:val="28"/>
        </w:rPr>
        <w:t xml:space="preserve"> Utrecht</w:t>
      </w:r>
      <w:r w:rsidR="00373F80" w:rsidRPr="00FB0321">
        <w:rPr>
          <w:rFonts w:cs="Arial"/>
          <w:b/>
          <w:sz w:val="28"/>
          <w:szCs w:val="28"/>
        </w:rPr>
        <w:t xml:space="preserve"> /</w:t>
      </w:r>
      <w:r w:rsidR="00B922DE" w:rsidRPr="00FB0321">
        <w:rPr>
          <w:rFonts w:cs="Arial"/>
          <w:b/>
          <w:sz w:val="28"/>
          <w:szCs w:val="28"/>
        </w:rPr>
        <w:t xml:space="preserve"> akkoord verhuurder</w:t>
      </w:r>
      <w:r w:rsidR="000C39E8" w:rsidRPr="00FB0321">
        <w:rPr>
          <w:rFonts w:cs="Arial"/>
          <w:b/>
          <w:sz w:val="28"/>
          <w:szCs w:val="28"/>
        </w:rPr>
        <w:t>*</w:t>
      </w:r>
    </w:p>
    <w:p w14:paraId="11968024" w14:textId="07271D3B" w:rsidR="00BF13C9" w:rsidRPr="00080577" w:rsidRDefault="00BF13C9" w:rsidP="00914F65">
      <w:pPr>
        <w:rPr>
          <w:rFonts w:cs="Arial"/>
          <w:b/>
        </w:rPr>
      </w:pPr>
      <w:r w:rsidRPr="00080577">
        <w:rPr>
          <w:rFonts w:cs="Arial"/>
          <w:b/>
        </w:rPr>
        <w:t>*in te vullen door de verhuurder</w:t>
      </w:r>
    </w:p>
    <w:p w14:paraId="635386CC" w14:textId="77777777" w:rsidR="00B5104A" w:rsidRPr="00080577" w:rsidRDefault="00B5104A" w:rsidP="00914F65">
      <w:pPr>
        <w:rPr>
          <w:rFonts w:cs="Arial"/>
        </w:rPr>
      </w:pPr>
    </w:p>
    <w:p w14:paraId="2B19E5A0" w14:textId="462E4D4D" w:rsidR="00EF4429" w:rsidRPr="00080577" w:rsidRDefault="00EF4429" w:rsidP="00EF4429">
      <w:pPr>
        <w:pStyle w:val="Lijstalinea"/>
        <w:ind w:left="0"/>
        <w:rPr>
          <w:rFonts w:cs="Arial"/>
        </w:rPr>
      </w:pPr>
      <w:r w:rsidRPr="00080577">
        <w:rPr>
          <w:rFonts w:cs="Arial"/>
          <w:color w:val="1F497D" w:themeColor="text2"/>
        </w:rPr>
        <w:t xml:space="preserve">[ ] </w:t>
      </w:r>
      <w:r w:rsidRPr="00080577">
        <w:rPr>
          <w:rFonts w:cs="Arial"/>
        </w:rPr>
        <w:t>Betreft een aanvraag voor een particuliere huurwoning met een rekenhuur tot € 7</w:t>
      </w:r>
      <w:r w:rsidR="005C015F" w:rsidRPr="00080577">
        <w:rPr>
          <w:rFonts w:cs="Arial"/>
        </w:rPr>
        <w:t>63</w:t>
      </w:r>
      <w:r w:rsidRPr="00080577">
        <w:rPr>
          <w:rFonts w:cs="Arial"/>
        </w:rPr>
        <w:t>,</w:t>
      </w:r>
      <w:r w:rsidR="005C015F" w:rsidRPr="00080577">
        <w:rPr>
          <w:rFonts w:cs="Arial"/>
        </w:rPr>
        <w:t>47</w:t>
      </w:r>
    </w:p>
    <w:p w14:paraId="21A4E336" w14:textId="328A2785" w:rsidR="00485B91" w:rsidRPr="00080577" w:rsidRDefault="00EF4429" w:rsidP="00EF4429">
      <w:pPr>
        <w:pStyle w:val="Lijstalinea"/>
        <w:ind w:left="0"/>
        <w:rPr>
          <w:rFonts w:cs="Arial"/>
        </w:rPr>
      </w:pPr>
      <w:r w:rsidRPr="00080577">
        <w:rPr>
          <w:rFonts w:cs="Arial"/>
          <w:color w:val="1F497D" w:themeColor="text2"/>
        </w:rPr>
        <w:t xml:space="preserve">[ ] </w:t>
      </w:r>
      <w:r w:rsidRPr="00080577">
        <w:rPr>
          <w:rFonts w:cs="Arial"/>
        </w:rPr>
        <w:t xml:space="preserve">Betreft een aanvraag voor een gereguleerde </w:t>
      </w:r>
      <w:proofErr w:type="spellStart"/>
      <w:r w:rsidRPr="00080577">
        <w:rPr>
          <w:rFonts w:cs="Arial"/>
        </w:rPr>
        <w:t>middeldure</w:t>
      </w:r>
      <w:proofErr w:type="spellEnd"/>
      <w:r w:rsidRPr="00080577">
        <w:rPr>
          <w:rFonts w:cs="Arial"/>
        </w:rPr>
        <w:t xml:space="preserve"> huurwoning met een kale huur tot € 1004,16</w:t>
      </w:r>
    </w:p>
    <w:p w14:paraId="791AF999" w14:textId="1AE64C15" w:rsidR="00EF4429" w:rsidRPr="00080577" w:rsidRDefault="00EF4429" w:rsidP="00EF4429">
      <w:pPr>
        <w:pStyle w:val="Lijstalinea"/>
        <w:ind w:left="0"/>
        <w:rPr>
          <w:rFonts w:cs="Arial"/>
        </w:rPr>
      </w:pPr>
    </w:p>
    <w:p w14:paraId="100191E1" w14:textId="6F712817" w:rsidR="00EF4429" w:rsidRPr="00080577" w:rsidRDefault="00EF4429" w:rsidP="00EF4429">
      <w:pPr>
        <w:pStyle w:val="Lijstalinea"/>
        <w:ind w:left="0"/>
        <w:rPr>
          <w:rFonts w:cs="Arial"/>
        </w:rPr>
      </w:pPr>
      <w:r w:rsidRPr="00080577">
        <w:rPr>
          <w:rFonts w:cs="Arial"/>
        </w:rPr>
        <w:t xml:space="preserve">Het ingevulde formulier met de eventuele bijlagen voegt u toe aan uw digitale aanvraag of stuurt u naar: Het Vierde Huis, postbus 196, 1380 AD Weesp of per mail naar </w:t>
      </w:r>
      <w:hyperlink r:id="rId11" w:history="1">
        <w:r w:rsidRPr="00080577">
          <w:rPr>
            <w:rStyle w:val="Hyperlink"/>
            <w:rFonts w:cs="Arial"/>
          </w:rPr>
          <w:t>huisvestingsvergunning@hetvierdehuis.nl</w:t>
        </w:r>
      </w:hyperlink>
      <w:r w:rsidRPr="00080577">
        <w:rPr>
          <w:rFonts w:cs="Arial"/>
        </w:rPr>
        <w:t xml:space="preserve"> </w:t>
      </w:r>
    </w:p>
    <w:p w14:paraId="774F9301" w14:textId="77777777" w:rsidR="00EF4429" w:rsidRPr="00080577" w:rsidRDefault="00EF4429" w:rsidP="00EF4429">
      <w:pPr>
        <w:pStyle w:val="Lijstalinea"/>
        <w:ind w:left="0"/>
        <w:rPr>
          <w:rFonts w:cs="Arial"/>
        </w:rPr>
      </w:pPr>
    </w:p>
    <w:p w14:paraId="39607AA2" w14:textId="2F241C69" w:rsidR="00FB0321" w:rsidRPr="00080577" w:rsidRDefault="00FB0321" w:rsidP="00FB0321">
      <w:pPr>
        <w:shd w:val="clear" w:color="auto" w:fill="D9D9D9" w:themeFill="background1" w:themeFillShade="D9"/>
        <w:rPr>
          <w:rFonts w:cs="Arial"/>
          <w:b/>
        </w:rPr>
      </w:pPr>
      <w:bookmarkStart w:id="0" w:name="_Hlk71124759"/>
      <w:r w:rsidRPr="00080577">
        <w:rPr>
          <w:rFonts w:cs="Arial"/>
          <w:b/>
        </w:rPr>
        <w:t>1. Gegevens woning</w:t>
      </w:r>
    </w:p>
    <w:p w14:paraId="3F7CD777" w14:textId="77777777" w:rsidR="00FB0321" w:rsidRPr="00080577" w:rsidRDefault="00FB0321" w:rsidP="009532B2">
      <w:pPr>
        <w:rPr>
          <w:rFonts w:cs="Arial"/>
          <w:bCs/>
          <w:color w:val="000000"/>
        </w:rPr>
      </w:pPr>
    </w:p>
    <w:p w14:paraId="671447F0" w14:textId="1762AC68" w:rsidR="009532B2" w:rsidRPr="00080577" w:rsidRDefault="009532B2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 xml:space="preserve">Adres: </w:t>
      </w:r>
      <w:r w:rsidRPr="00080577">
        <w:rPr>
          <w:rFonts w:cs="Arial"/>
          <w:bCs/>
          <w:color w:val="000000"/>
        </w:rPr>
        <w:tab/>
      </w:r>
      <w:sdt>
        <w:sdtPr>
          <w:rPr>
            <w:rFonts w:cs="Arial"/>
            <w:bCs/>
            <w:color w:val="000000"/>
          </w:rPr>
          <w:alias w:val="Adres"/>
          <w:tag w:val="Adres"/>
          <w:id w:val="-162400981"/>
          <w:placeholder>
            <w:docPart w:val="CDDC0D34D7AC4278912B85F1A9BD57D8"/>
          </w:placeholder>
        </w:sdtPr>
        <w:sdtEndPr/>
        <w:sdtContent>
          <w:r w:rsidR="00EF4429" w:rsidRPr="00080577">
            <w:rPr>
              <w:rFonts w:cs="Arial"/>
              <w:bCs/>
              <w:color w:val="000000"/>
            </w:rPr>
            <w:t>……………………………………………….</w:t>
          </w:r>
        </w:sdtContent>
      </w:sdt>
      <w:r w:rsidR="00152DA0" w:rsidRPr="00080577">
        <w:rPr>
          <w:rFonts w:cs="Arial"/>
          <w:bCs/>
          <w:color w:val="000000"/>
        </w:rPr>
        <w:t xml:space="preserve"> </w:t>
      </w:r>
      <w:r w:rsidR="00DA27A7" w:rsidRPr="00080577">
        <w:rPr>
          <w:rFonts w:cs="Arial"/>
          <w:bCs/>
          <w:color w:val="000000"/>
        </w:rPr>
        <w:t xml:space="preserve">    </w:t>
      </w:r>
      <w:r w:rsidR="00152DA0" w:rsidRPr="00080577">
        <w:rPr>
          <w:rFonts w:cs="Arial"/>
          <w:bCs/>
          <w:color w:val="000000"/>
        </w:rPr>
        <w:t xml:space="preserve"> </w:t>
      </w:r>
      <w:r w:rsidR="00DA27A7" w:rsidRPr="00080577">
        <w:rPr>
          <w:rFonts w:cs="Arial"/>
          <w:bCs/>
          <w:color w:val="000000"/>
        </w:rPr>
        <w:t xml:space="preserve">    </w:t>
      </w:r>
      <w:proofErr w:type="spellStart"/>
      <w:r w:rsidRPr="00080577">
        <w:rPr>
          <w:rFonts w:cs="Arial"/>
          <w:bCs/>
          <w:color w:val="000000"/>
        </w:rPr>
        <w:t>Huis</w:t>
      </w:r>
      <w:r w:rsidR="00EF4429" w:rsidRPr="00080577">
        <w:rPr>
          <w:rFonts w:cs="Arial"/>
          <w:bCs/>
          <w:color w:val="000000"/>
        </w:rPr>
        <w:t>nr</w:t>
      </w:r>
      <w:proofErr w:type="spellEnd"/>
      <w:r w:rsidR="00EF4429" w:rsidRPr="00080577">
        <w:rPr>
          <w:rFonts w:cs="Arial"/>
          <w:bCs/>
          <w:color w:val="000000"/>
        </w:rPr>
        <w:t xml:space="preserve"> + toevoeging </w:t>
      </w:r>
      <w:r w:rsidRPr="00080577">
        <w:rPr>
          <w:rFonts w:cs="Arial"/>
          <w:bCs/>
          <w:color w:val="000000"/>
        </w:rPr>
        <w:t>:</w:t>
      </w:r>
      <w:sdt>
        <w:sdtPr>
          <w:rPr>
            <w:rFonts w:cs="Arial"/>
            <w:bCs/>
            <w:color w:val="000000"/>
          </w:rPr>
          <w:alias w:val="Huisnummer"/>
          <w:tag w:val="Huisnummer"/>
          <w:id w:val="-1923945632"/>
          <w:placeholder>
            <w:docPart w:val="9AF8444EB40A472C9DE11BDE97DCD264"/>
          </w:placeholder>
          <w:showingPlcHdr/>
        </w:sdtPr>
        <w:sdtEndPr/>
        <w:sdtContent>
          <w:r w:rsidR="00152DA0" w:rsidRPr="00080577">
            <w:rPr>
              <w:rFonts w:cs="Arial"/>
              <w:bCs/>
              <w:color w:val="000000"/>
            </w:rPr>
            <w:t xml:space="preserve"> </w:t>
          </w:r>
          <w:r w:rsidR="0008414D" w:rsidRPr="00080577">
            <w:rPr>
              <w:rFonts w:cs="Arial"/>
              <w:bCs/>
              <w:color w:val="000000"/>
            </w:rPr>
            <w:t>…</w:t>
          </w:r>
          <w:r w:rsidR="001A2CA7" w:rsidRPr="00080577">
            <w:rPr>
              <w:rFonts w:cs="Arial"/>
              <w:bCs/>
              <w:color w:val="000000"/>
            </w:rPr>
            <w:t>…</w:t>
          </w:r>
          <w:r w:rsidR="002149F7" w:rsidRPr="00080577">
            <w:rPr>
              <w:rFonts w:cs="Arial"/>
              <w:bCs/>
              <w:color w:val="000000"/>
            </w:rPr>
            <w:t>…</w:t>
          </w:r>
          <w:r w:rsidR="0008414D" w:rsidRPr="00080577">
            <w:rPr>
              <w:rFonts w:cs="Arial"/>
              <w:bCs/>
              <w:color w:val="000000"/>
            </w:rPr>
            <w:t>…</w:t>
          </w:r>
        </w:sdtContent>
      </w:sdt>
      <w:r w:rsidR="00DA27A7" w:rsidRPr="00080577">
        <w:rPr>
          <w:rFonts w:cs="Arial"/>
          <w:bCs/>
          <w:color w:val="000000"/>
        </w:rPr>
        <w:t xml:space="preserve">       </w:t>
      </w:r>
      <w:r w:rsidR="00EF4429" w:rsidRPr="00080577">
        <w:rPr>
          <w:rFonts w:cs="Arial"/>
          <w:bCs/>
          <w:color w:val="000000"/>
        </w:rPr>
        <w:t>Etage</w:t>
      </w:r>
      <w:r w:rsidR="00DD3D23" w:rsidRPr="00080577">
        <w:rPr>
          <w:rFonts w:cs="Arial"/>
          <w:bCs/>
          <w:color w:val="000000"/>
        </w:rPr>
        <w:t xml:space="preserve">: </w:t>
      </w:r>
      <w:sdt>
        <w:sdtPr>
          <w:rPr>
            <w:rFonts w:cs="Arial"/>
            <w:bCs/>
            <w:color w:val="000000"/>
          </w:rPr>
          <w:id w:val="1743607971"/>
          <w:placeholder>
            <w:docPart w:val="962D45A1607643ADB20EEB11B69DBBD4"/>
          </w:placeholder>
          <w:showingPlcHdr/>
        </w:sdtPr>
        <w:sdtEndPr/>
        <w:sdtContent>
          <w:r w:rsidR="0008414D" w:rsidRPr="00080577">
            <w:rPr>
              <w:rFonts w:cs="Arial"/>
              <w:bCs/>
              <w:color w:val="000000"/>
            </w:rPr>
            <w:t>…</w:t>
          </w:r>
          <w:r w:rsidR="002149F7" w:rsidRPr="00080577">
            <w:rPr>
              <w:rFonts w:cs="Arial"/>
              <w:bCs/>
              <w:color w:val="000000"/>
            </w:rPr>
            <w:t>..</w:t>
          </w:r>
          <w:r w:rsidR="0008414D" w:rsidRPr="00080577">
            <w:rPr>
              <w:rFonts w:cs="Arial"/>
              <w:bCs/>
              <w:color w:val="000000"/>
            </w:rPr>
            <w:t>…</w:t>
          </w:r>
        </w:sdtContent>
      </w:sdt>
    </w:p>
    <w:p w14:paraId="1018BA00" w14:textId="6DA3B3F9" w:rsidR="009532B2" w:rsidRPr="00080577" w:rsidRDefault="009532B2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Postcode</w:t>
      </w:r>
      <w:r w:rsidR="009B5FFC" w:rsidRPr="00080577">
        <w:rPr>
          <w:rFonts w:cs="Arial"/>
          <w:bCs/>
          <w:color w:val="000000"/>
        </w:rPr>
        <w:t>:</w:t>
      </w:r>
      <w:r w:rsidR="00DD3D23" w:rsidRPr="00080577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bCs/>
            <w:color w:val="000000"/>
          </w:rPr>
          <w:alias w:val="Postcode"/>
          <w:tag w:val="Postcode"/>
          <w:id w:val="-1637946686"/>
          <w:placeholder>
            <w:docPart w:val="0397853C360E4D4E8FBB807C274B9F03"/>
          </w:placeholder>
          <w:showingPlcHdr/>
        </w:sdtPr>
        <w:sdtEndPr/>
        <w:sdtContent>
          <w:r w:rsidR="00152DA0" w:rsidRPr="00080577">
            <w:rPr>
              <w:rStyle w:val="Tekstvantijdelijkeaanduiding"/>
              <w:rFonts w:cs="Arial"/>
            </w:rPr>
            <w:t xml:space="preserve"> </w:t>
          </w:r>
          <w:r w:rsidR="0008414D" w:rsidRPr="00080577">
            <w:rPr>
              <w:rStyle w:val="Tekstvantijdelijkeaanduiding"/>
              <w:rFonts w:cs="Arial"/>
            </w:rPr>
            <w:t>………</w:t>
          </w:r>
          <w:r w:rsidR="003C2BEC" w:rsidRPr="00080577">
            <w:rPr>
              <w:rStyle w:val="Tekstvantijdelijkeaanduiding"/>
              <w:rFonts w:cs="Arial"/>
            </w:rPr>
            <w:t>……………..</w:t>
          </w:r>
          <w:r w:rsidR="0008414D" w:rsidRPr="00080577">
            <w:rPr>
              <w:rStyle w:val="Tekstvantijdelijkeaanduiding"/>
              <w:rFonts w:cs="Arial"/>
            </w:rPr>
            <w:t>……</w:t>
          </w:r>
          <w:r w:rsidR="002149F7" w:rsidRPr="00080577">
            <w:rPr>
              <w:rStyle w:val="Tekstvantijdelijkeaanduiding"/>
              <w:rFonts w:cs="Arial"/>
            </w:rPr>
            <w:t>…..</w:t>
          </w:r>
          <w:r w:rsidR="0008414D" w:rsidRPr="00080577">
            <w:rPr>
              <w:rStyle w:val="Tekstvantijdelijkeaanduiding"/>
              <w:rFonts w:cs="Arial"/>
            </w:rPr>
            <w:t>….</w:t>
          </w:r>
        </w:sdtContent>
      </w:sdt>
      <w:r w:rsidRPr="00080577">
        <w:rPr>
          <w:rFonts w:cs="Arial"/>
          <w:bCs/>
          <w:color w:val="000000"/>
        </w:rPr>
        <w:t xml:space="preserve"> </w:t>
      </w:r>
      <w:r w:rsidR="00152DA0" w:rsidRPr="00080577">
        <w:rPr>
          <w:rFonts w:cs="Arial"/>
          <w:bCs/>
          <w:color w:val="000000"/>
        </w:rPr>
        <w:t xml:space="preserve">       </w:t>
      </w:r>
      <w:r w:rsidR="004A7195">
        <w:rPr>
          <w:rFonts w:cs="Arial"/>
          <w:bCs/>
          <w:color w:val="000000"/>
        </w:rPr>
        <w:t>Utrecht</w:t>
      </w:r>
    </w:p>
    <w:bookmarkEnd w:id="0"/>
    <w:p w14:paraId="1FA4567D" w14:textId="2FFA2AF5" w:rsidR="009532B2" w:rsidRPr="00080577" w:rsidRDefault="0097730A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Kale h</w:t>
      </w:r>
      <w:r w:rsidR="009532B2" w:rsidRPr="00080577">
        <w:rPr>
          <w:rFonts w:cs="Arial"/>
          <w:bCs/>
          <w:color w:val="000000"/>
        </w:rPr>
        <w:t>uurprijs</w:t>
      </w:r>
      <w:r w:rsidRPr="00080577">
        <w:rPr>
          <w:rFonts w:cs="Arial"/>
          <w:bCs/>
          <w:color w:val="000000"/>
        </w:rPr>
        <w:t xml:space="preserve"> </w:t>
      </w:r>
      <w:r w:rsidR="009532B2" w:rsidRPr="00080577">
        <w:rPr>
          <w:rFonts w:cs="Arial"/>
          <w:bCs/>
          <w:color w:val="000000"/>
        </w:rPr>
        <w:t>(zonder bijkomende kosten)</w:t>
      </w:r>
      <w:r w:rsidR="009B5FFC" w:rsidRPr="00080577">
        <w:rPr>
          <w:rFonts w:cs="Arial"/>
          <w:bCs/>
          <w:color w:val="000000"/>
        </w:rPr>
        <w:t>:</w:t>
      </w:r>
      <w:r w:rsidRPr="00080577">
        <w:rPr>
          <w:rFonts w:cs="Arial"/>
          <w:bCs/>
          <w:color w:val="000000"/>
        </w:rPr>
        <w:t xml:space="preserve"> € </w:t>
      </w:r>
      <w:sdt>
        <w:sdtPr>
          <w:rPr>
            <w:rFonts w:cs="Arial"/>
            <w:bCs/>
            <w:color w:val="000000"/>
          </w:rPr>
          <w:alias w:val="bedrag"/>
          <w:tag w:val="bedrag"/>
          <w:id w:val="619415572"/>
          <w:placeholder>
            <w:docPart w:val="04E491759A154D60B7DDFA571EF1CDA3"/>
          </w:placeholder>
          <w:showingPlcHdr/>
        </w:sdtPr>
        <w:sdtEndPr/>
        <w:sdtContent>
          <w:r w:rsidR="00152DA0" w:rsidRPr="00080577">
            <w:rPr>
              <w:rFonts w:cs="Arial"/>
              <w:bCs/>
              <w:color w:val="000000"/>
            </w:rPr>
            <w:t xml:space="preserve"> </w:t>
          </w:r>
          <w:r w:rsidR="0008414D" w:rsidRPr="00080577">
            <w:rPr>
              <w:rFonts w:cs="Arial"/>
              <w:bCs/>
              <w:color w:val="000000"/>
            </w:rPr>
            <w:t>…………</w:t>
          </w:r>
          <w:r w:rsidR="003C2BEC" w:rsidRPr="00080577">
            <w:rPr>
              <w:rFonts w:cs="Arial"/>
              <w:bCs/>
              <w:color w:val="000000"/>
            </w:rPr>
            <w:t>……….</w:t>
          </w:r>
          <w:r w:rsidR="002149F7" w:rsidRPr="00080577">
            <w:rPr>
              <w:rFonts w:cs="Arial"/>
              <w:bCs/>
              <w:color w:val="000000"/>
            </w:rPr>
            <w:t>…..</w:t>
          </w:r>
          <w:r w:rsidR="0008414D" w:rsidRPr="00080577">
            <w:rPr>
              <w:rFonts w:cs="Arial"/>
              <w:bCs/>
              <w:color w:val="000000"/>
            </w:rPr>
            <w:t>………..</w:t>
          </w:r>
        </w:sdtContent>
      </w:sdt>
    </w:p>
    <w:p w14:paraId="2CDA47DC" w14:textId="4EFC32B2" w:rsidR="001A2CA7" w:rsidRPr="00080577" w:rsidRDefault="002149F7" w:rsidP="001A2CA7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Beoogde i</w:t>
      </w:r>
      <w:r w:rsidR="001A2CA7" w:rsidRPr="00080577">
        <w:rPr>
          <w:rFonts w:cs="Arial"/>
          <w:bCs/>
          <w:color w:val="000000"/>
        </w:rPr>
        <w:t xml:space="preserve">ngangsdatum huurovereenkomst: </w:t>
      </w:r>
      <w:sdt>
        <w:sdtPr>
          <w:rPr>
            <w:rFonts w:cs="Arial"/>
            <w:bCs/>
            <w:color w:val="000000"/>
          </w:rPr>
          <w:alias w:val="Ingangsdatum "/>
          <w:tag w:val="Ingangsdatum "/>
          <w:id w:val="1771885305"/>
          <w:placeholder>
            <w:docPart w:val="F05BD5696DCD465D83D860862B25153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A2CA7" w:rsidRPr="00080577">
            <w:rPr>
              <w:rStyle w:val="Tekstvantijdelijkeaanduiding"/>
              <w:rFonts w:cs="Arial"/>
            </w:rPr>
            <w:t>…………………</w:t>
          </w:r>
          <w:r w:rsidRPr="00080577">
            <w:rPr>
              <w:rStyle w:val="Tekstvantijdelijkeaanduiding"/>
              <w:rFonts w:cs="Arial"/>
            </w:rPr>
            <w:t>……………….</w:t>
          </w:r>
          <w:r w:rsidR="001A2CA7" w:rsidRPr="00080577">
            <w:rPr>
              <w:rStyle w:val="Tekstvantijdelijkeaanduiding"/>
              <w:rFonts w:cs="Arial"/>
            </w:rPr>
            <w:t>……..</w:t>
          </w:r>
        </w:sdtContent>
      </w:sdt>
    </w:p>
    <w:p w14:paraId="3C31B779" w14:textId="3B7C3247" w:rsidR="00485B91" w:rsidRPr="00080577" w:rsidRDefault="00485B91" w:rsidP="001A2CA7">
      <w:pPr>
        <w:rPr>
          <w:rFonts w:cs="Arial"/>
          <w:bCs/>
          <w:color w:val="000000"/>
        </w:rPr>
      </w:pPr>
    </w:p>
    <w:p w14:paraId="26A19EF1" w14:textId="77777777" w:rsidR="00FB0321" w:rsidRPr="00080577" w:rsidRDefault="00FB0321" w:rsidP="001A2CA7">
      <w:pPr>
        <w:rPr>
          <w:rFonts w:cs="Arial"/>
          <w:bCs/>
          <w:color w:val="000000"/>
        </w:rPr>
      </w:pPr>
    </w:p>
    <w:p w14:paraId="634DE86A" w14:textId="1D4C3BE4" w:rsidR="0009591C" w:rsidRPr="00080577" w:rsidRDefault="00C52DA4" w:rsidP="00C52DA4">
      <w:pPr>
        <w:shd w:val="clear" w:color="auto" w:fill="D9D9D9" w:themeFill="background1" w:themeFillShade="D9"/>
        <w:rPr>
          <w:rFonts w:cs="Arial"/>
          <w:b/>
        </w:rPr>
      </w:pPr>
      <w:bookmarkStart w:id="1" w:name="_Hlk96701176"/>
      <w:r w:rsidRPr="00080577">
        <w:rPr>
          <w:rFonts w:cs="Arial"/>
          <w:b/>
        </w:rPr>
        <w:t xml:space="preserve">2. </w:t>
      </w:r>
      <w:r w:rsidR="00CA39F2" w:rsidRPr="00080577">
        <w:rPr>
          <w:rFonts w:cs="Arial"/>
          <w:b/>
        </w:rPr>
        <w:t>Aan wie wilt u de woning verhuren?</w:t>
      </w:r>
    </w:p>
    <w:bookmarkEnd w:id="1"/>
    <w:p w14:paraId="1C8F9E69" w14:textId="2EB496DC" w:rsidR="00CA39F2" w:rsidRPr="00080577" w:rsidRDefault="00CA39F2" w:rsidP="00CA39F2">
      <w:pPr>
        <w:rPr>
          <w:rFonts w:cs="Arial"/>
          <w:b/>
        </w:rPr>
      </w:pPr>
    </w:p>
    <w:p w14:paraId="6679E7FA" w14:textId="189178EF" w:rsidR="00CA39F2" w:rsidRPr="00080577" w:rsidRDefault="00CA39F2" w:rsidP="00CA39F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 xml:space="preserve">Naam: </w:t>
      </w:r>
      <w:r w:rsidRPr="00080577">
        <w:rPr>
          <w:rFonts w:cs="Arial"/>
          <w:bCs/>
          <w:color w:val="000000"/>
        </w:rPr>
        <w:tab/>
      </w:r>
      <w:sdt>
        <w:sdtPr>
          <w:rPr>
            <w:rFonts w:cs="Arial"/>
            <w:bCs/>
            <w:color w:val="000000"/>
          </w:rPr>
          <w:alias w:val="Naam huurder"/>
          <w:tag w:val="Adres"/>
          <w:id w:val="-315886111"/>
          <w:placeholder>
            <w:docPart w:val="D6DB3D451E23409E911CD46C5A5B5A90"/>
          </w:placeholder>
        </w:sdtPr>
        <w:sdtEndPr/>
        <w:sdtContent>
          <w:r w:rsidR="00EF4429" w:rsidRPr="00080577">
            <w:rPr>
              <w:rFonts w:cs="Arial"/>
              <w:bCs/>
              <w:color w:val="000000"/>
            </w:rPr>
            <w:t>………………………………………………………………………………………………………….</w:t>
          </w:r>
        </w:sdtContent>
      </w:sdt>
    </w:p>
    <w:p w14:paraId="34F6ECCC" w14:textId="2F0D7EAF" w:rsidR="007B39B3" w:rsidRPr="00080577" w:rsidRDefault="00AF4E99" w:rsidP="00CA39F2">
      <w:pPr>
        <w:rPr>
          <w:rFonts w:cs="Arial"/>
          <w:bCs/>
          <w:color w:val="000000"/>
        </w:rPr>
      </w:pPr>
      <w:bookmarkStart w:id="2" w:name="_Hlk71124979"/>
      <w:r w:rsidRPr="00080577">
        <w:rPr>
          <w:rFonts w:cs="Arial"/>
          <w:bCs/>
          <w:color w:val="000000"/>
        </w:rPr>
        <w:t xml:space="preserve">Geboortedatum: </w:t>
      </w:r>
      <w:sdt>
        <w:sdtPr>
          <w:rPr>
            <w:rFonts w:cs="Arial"/>
            <w:bCs/>
            <w:color w:val="000000"/>
          </w:rPr>
          <w:alias w:val="Geboortedatum"/>
          <w:tag w:val="Geboortedatum"/>
          <w:id w:val="-412633436"/>
          <w:placeholder>
            <w:docPart w:val="E3A4D32C20FB4942A468481C18DE4F1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080577">
            <w:rPr>
              <w:rFonts w:cs="Arial"/>
              <w:bCs/>
              <w:color w:val="000000"/>
            </w:rPr>
            <w:t>…………………………………………………</w:t>
          </w:r>
          <w:r w:rsidR="002149F7" w:rsidRPr="00080577">
            <w:rPr>
              <w:rFonts w:cs="Arial"/>
              <w:bCs/>
              <w:color w:val="000000"/>
            </w:rPr>
            <w:t>…………..</w:t>
          </w:r>
          <w:r w:rsidRPr="00080577">
            <w:rPr>
              <w:rFonts w:cs="Arial"/>
              <w:bCs/>
              <w:color w:val="000000"/>
            </w:rPr>
            <w:t>…………</w:t>
          </w:r>
          <w:r w:rsidR="00C3031B" w:rsidRPr="00080577">
            <w:rPr>
              <w:rFonts w:cs="Arial"/>
              <w:bCs/>
              <w:color w:val="000000"/>
            </w:rPr>
            <w:t>…………..</w:t>
          </w:r>
          <w:r w:rsidR="006F0086" w:rsidRPr="00080577">
            <w:rPr>
              <w:rFonts w:cs="Arial"/>
              <w:bCs/>
              <w:color w:val="000000"/>
            </w:rPr>
            <w:t>………</w:t>
          </w:r>
          <w:r w:rsidRPr="00080577">
            <w:rPr>
              <w:rFonts w:cs="Arial"/>
              <w:bCs/>
              <w:color w:val="000000"/>
            </w:rPr>
            <w:t>……</w:t>
          </w:r>
        </w:sdtContent>
      </w:sdt>
      <w:bookmarkEnd w:id="2"/>
    </w:p>
    <w:p w14:paraId="5E2312EB" w14:textId="1BC8D603" w:rsidR="007B39B3" w:rsidRPr="00080577" w:rsidRDefault="007B39B3" w:rsidP="00CA39F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Naam medehuurder</w:t>
      </w:r>
      <w:r w:rsidR="00F724EA" w:rsidRPr="00080577">
        <w:rPr>
          <w:rFonts w:cs="Arial"/>
          <w:bCs/>
          <w:color w:val="000000"/>
        </w:rPr>
        <w:t>*</w:t>
      </w:r>
      <w:r w:rsidR="00AA4F75" w:rsidRPr="00080577">
        <w:rPr>
          <w:rFonts w:cs="Arial"/>
          <w:bCs/>
          <w:color w:val="000000"/>
        </w:rPr>
        <w:t xml:space="preserve">: </w:t>
      </w:r>
      <w:sdt>
        <w:sdtPr>
          <w:rPr>
            <w:rFonts w:cs="Arial"/>
            <w:bCs/>
            <w:color w:val="000000"/>
          </w:rPr>
          <w:alias w:val="Naam medehuurder"/>
          <w:tag w:val="Naam medehuurder"/>
          <w:id w:val="503240465"/>
          <w:placeholder>
            <w:docPart w:val="F8E3982BA40245E9BD0F68503FF59FC6"/>
          </w:placeholder>
          <w:showingPlcHdr/>
        </w:sdtPr>
        <w:sdtEndPr/>
        <w:sdtContent>
          <w:r w:rsidR="006F0086" w:rsidRPr="00080577">
            <w:rPr>
              <w:rFonts w:cs="Arial"/>
              <w:bCs/>
              <w:color w:val="000000"/>
            </w:rPr>
            <w:t>…………………………</w:t>
          </w:r>
          <w:r w:rsidR="00F724EA" w:rsidRPr="00080577">
            <w:rPr>
              <w:rFonts w:cs="Arial"/>
              <w:bCs/>
              <w:color w:val="000000"/>
            </w:rPr>
            <w:t>………………</w:t>
          </w:r>
          <w:r w:rsidR="002149F7" w:rsidRPr="00080577">
            <w:rPr>
              <w:rFonts w:cs="Arial"/>
              <w:bCs/>
              <w:color w:val="000000"/>
            </w:rPr>
            <w:t>…………</w:t>
          </w:r>
          <w:r w:rsidR="00F724EA" w:rsidRPr="00080577">
            <w:rPr>
              <w:rFonts w:cs="Arial"/>
              <w:bCs/>
              <w:color w:val="000000"/>
            </w:rPr>
            <w:t>………</w:t>
          </w:r>
          <w:r w:rsidR="00C3031B" w:rsidRPr="00080577">
            <w:rPr>
              <w:rFonts w:cs="Arial"/>
              <w:bCs/>
              <w:color w:val="000000"/>
            </w:rPr>
            <w:t>……………….</w:t>
          </w:r>
          <w:r w:rsidR="00F724EA" w:rsidRPr="00080577">
            <w:rPr>
              <w:rFonts w:cs="Arial"/>
              <w:bCs/>
              <w:color w:val="000000"/>
            </w:rPr>
            <w:t>……</w:t>
          </w:r>
          <w:r w:rsidR="002149F7" w:rsidRPr="00080577">
            <w:rPr>
              <w:rFonts w:cs="Arial"/>
              <w:bCs/>
              <w:color w:val="000000"/>
            </w:rPr>
            <w:t>..</w:t>
          </w:r>
          <w:r w:rsidR="00F724EA" w:rsidRPr="00080577">
            <w:rPr>
              <w:rFonts w:cs="Arial"/>
              <w:bCs/>
              <w:color w:val="000000"/>
            </w:rPr>
            <w:t>.</w:t>
          </w:r>
          <w:r w:rsidR="006F0086" w:rsidRPr="00080577">
            <w:rPr>
              <w:rFonts w:cs="Arial"/>
              <w:bCs/>
              <w:color w:val="000000"/>
            </w:rPr>
            <w:t>……….</w:t>
          </w:r>
        </w:sdtContent>
      </w:sdt>
    </w:p>
    <w:p w14:paraId="2B49FD5F" w14:textId="4F8A5B4F" w:rsidR="006F0086" w:rsidRPr="00080577" w:rsidRDefault="006F0086" w:rsidP="006F0086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Geboortedatum medehuurder</w:t>
      </w:r>
      <w:r w:rsidR="00F724EA" w:rsidRPr="00080577">
        <w:rPr>
          <w:rFonts w:cs="Arial"/>
          <w:bCs/>
          <w:color w:val="000000"/>
        </w:rPr>
        <w:t>*</w:t>
      </w:r>
      <w:r w:rsidRPr="00080577">
        <w:rPr>
          <w:rFonts w:cs="Arial"/>
          <w:bCs/>
          <w:color w:val="000000"/>
        </w:rPr>
        <w:t xml:space="preserve">: </w:t>
      </w:r>
      <w:sdt>
        <w:sdtPr>
          <w:rPr>
            <w:rFonts w:cs="Arial"/>
            <w:bCs/>
            <w:color w:val="000000"/>
          </w:rPr>
          <w:alias w:val="Geboortedatum medehuurder"/>
          <w:tag w:val="Geboortedatum"/>
          <w:id w:val="-1459564421"/>
          <w:placeholder>
            <w:docPart w:val="27697073265C47D39D0BE9D19264DE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080577">
            <w:rPr>
              <w:rFonts w:cs="Arial"/>
              <w:bCs/>
              <w:color w:val="000000"/>
            </w:rPr>
            <w:t>…………………</w:t>
          </w:r>
          <w:r w:rsidR="002149F7" w:rsidRPr="00080577">
            <w:rPr>
              <w:rFonts w:cs="Arial"/>
              <w:bCs/>
              <w:color w:val="000000"/>
            </w:rPr>
            <w:t>…………</w:t>
          </w:r>
          <w:r w:rsidR="00C3031B" w:rsidRPr="00080577">
            <w:rPr>
              <w:rFonts w:cs="Arial"/>
              <w:bCs/>
              <w:color w:val="000000"/>
            </w:rPr>
            <w:t>………..</w:t>
          </w:r>
          <w:r w:rsidRPr="00080577">
            <w:rPr>
              <w:rFonts w:cs="Arial"/>
              <w:bCs/>
              <w:color w:val="000000"/>
            </w:rPr>
            <w:t>……………</w:t>
          </w:r>
          <w:r w:rsidR="00C3031B" w:rsidRPr="00080577">
            <w:rPr>
              <w:rFonts w:cs="Arial"/>
              <w:bCs/>
              <w:color w:val="000000"/>
            </w:rPr>
            <w:t>……………………….</w:t>
          </w:r>
          <w:r w:rsidRPr="00080577">
            <w:rPr>
              <w:rFonts w:cs="Arial"/>
              <w:bCs/>
              <w:color w:val="000000"/>
            </w:rPr>
            <w:t>………</w:t>
          </w:r>
          <w:r w:rsidRPr="00080577">
            <w:rPr>
              <w:rStyle w:val="Tekstvantijdelijkeaanduiding"/>
              <w:rFonts w:cs="Arial"/>
            </w:rPr>
            <w:t>.</w:t>
          </w:r>
        </w:sdtContent>
      </w:sdt>
    </w:p>
    <w:p w14:paraId="3CA6B17C" w14:textId="769EDFD1" w:rsidR="0009591C" w:rsidRPr="00080577" w:rsidRDefault="00F724EA" w:rsidP="0009591C">
      <w:pPr>
        <w:rPr>
          <w:rFonts w:cs="Arial"/>
          <w:bCs/>
        </w:rPr>
      </w:pPr>
      <w:r w:rsidRPr="00080577">
        <w:rPr>
          <w:rFonts w:cs="Arial"/>
          <w:bCs/>
        </w:rPr>
        <w:t>*indien van toepassing</w:t>
      </w:r>
    </w:p>
    <w:p w14:paraId="47FD5F3E" w14:textId="215B5287" w:rsidR="003A6389" w:rsidRPr="00080577" w:rsidRDefault="003A6389" w:rsidP="0009591C">
      <w:pPr>
        <w:rPr>
          <w:rFonts w:cs="Arial"/>
          <w:bCs/>
        </w:rPr>
      </w:pPr>
    </w:p>
    <w:p w14:paraId="4779C9C1" w14:textId="77777777" w:rsidR="00FB0321" w:rsidRPr="00080577" w:rsidRDefault="00FB0321" w:rsidP="0009591C">
      <w:pPr>
        <w:rPr>
          <w:rFonts w:cs="Arial"/>
          <w:bCs/>
        </w:rPr>
      </w:pPr>
    </w:p>
    <w:p w14:paraId="009F4426" w14:textId="3F75BA4F" w:rsidR="009B5FFC" w:rsidRPr="00080577" w:rsidRDefault="00237390" w:rsidP="0034526B">
      <w:pPr>
        <w:shd w:val="clear" w:color="auto" w:fill="D9D9D9" w:themeFill="background1" w:themeFillShade="D9"/>
        <w:rPr>
          <w:rFonts w:cs="Arial"/>
          <w:b/>
        </w:rPr>
      </w:pPr>
      <w:r w:rsidRPr="00080577">
        <w:rPr>
          <w:rFonts w:cs="Arial"/>
          <w:b/>
        </w:rPr>
        <w:t xml:space="preserve">3. </w:t>
      </w:r>
      <w:r w:rsidR="009B5FFC" w:rsidRPr="00080577">
        <w:rPr>
          <w:rFonts w:cs="Arial"/>
          <w:b/>
        </w:rPr>
        <w:t xml:space="preserve">Ondertekening eigenaar / </w:t>
      </w:r>
      <w:r w:rsidR="00EF4429" w:rsidRPr="00080577">
        <w:rPr>
          <w:rFonts w:cs="Arial"/>
          <w:b/>
        </w:rPr>
        <w:t>gemachtigde</w:t>
      </w:r>
    </w:p>
    <w:p w14:paraId="42B5E737" w14:textId="77777777" w:rsidR="00080577" w:rsidRDefault="00080577" w:rsidP="009532B2">
      <w:pPr>
        <w:rPr>
          <w:rFonts w:cs="Arial"/>
          <w:bCs/>
          <w:color w:val="000000"/>
        </w:rPr>
      </w:pPr>
    </w:p>
    <w:p w14:paraId="7BAE1DB0" w14:textId="348A8FA8" w:rsidR="009B5FFC" w:rsidRPr="00080577" w:rsidRDefault="009B5FFC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 xml:space="preserve">De eigenaar van de woning, of diens gemachtigde, verklaart dit formulier volledig naar waarheid te hebben ingevuld en gaat akkoord met de aanvraag van een </w:t>
      </w:r>
      <w:proofErr w:type="spellStart"/>
      <w:r w:rsidRPr="00080577">
        <w:rPr>
          <w:rFonts w:cs="Arial"/>
          <w:bCs/>
          <w:color w:val="000000"/>
        </w:rPr>
        <w:t>huisvestingsvergunning</w:t>
      </w:r>
      <w:proofErr w:type="spellEnd"/>
      <w:r w:rsidR="002704DA" w:rsidRPr="00080577">
        <w:rPr>
          <w:rFonts w:cs="Arial"/>
          <w:bCs/>
          <w:color w:val="000000"/>
        </w:rPr>
        <w:t>.</w:t>
      </w:r>
      <w:r w:rsidR="00EF4429" w:rsidRPr="00080577">
        <w:t xml:space="preserve"> Als u gemachtigde bent, sluit u de machtiging bij deze aanvraag</w:t>
      </w:r>
    </w:p>
    <w:p w14:paraId="61B5D1C3" w14:textId="77777777" w:rsidR="009B5FFC" w:rsidRPr="00080577" w:rsidRDefault="009B5FFC" w:rsidP="009532B2">
      <w:pPr>
        <w:rPr>
          <w:rFonts w:cs="Arial"/>
          <w:bCs/>
          <w:color w:val="000000"/>
        </w:rPr>
      </w:pPr>
    </w:p>
    <w:p w14:paraId="173D042D" w14:textId="0448A2A1" w:rsidR="009B5FFC" w:rsidRPr="00080577" w:rsidRDefault="00FC2F87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 xml:space="preserve">Naam </w:t>
      </w:r>
      <w:r w:rsidR="00885C99" w:rsidRPr="00080577">
        <w:rPr>
          <w:rFonts w:cs="Arial"/>
          <w:bCs/>
          <w:color w:val="000000"/>
        </w:rPr>
        <w:t>verhuurder</w:t>
      </w:r>
      <w:r w:rsidR="009B5FFC" w:rsidRPr="00080577">
        <w:rPr>
          <w:rFonts w:cs="Arial"/>
          <w:bCs/>
          <w:color w:val="000000"/>
        </w:rPr>
        <w:t>:</w:t>
      </w:r>
      <w:r w:rsidR="00D85C4C" w:rsidRPr="00080577">
        <w:rPr>
          <w:rFonts w:cs="Arial"/>
          <w:bCs/>
          <w:color w:val="000000"/>
        </w:rPr>
        <w:t xml:space="preserve"> </w:t>
      </w:r>
      <w:r w:rsidR="002704DA" w:rsidRPr="00080577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bCs/>
            <w:color w:val="000000"/>
          </w:rPr>
          <w:alias w:val="Naam"/>
          <w:tag w:val="Naam"/>
          <w:id w:val="-182508412"/>
          <w:placeholder>
            <w:docPart w:val="D5563B6183F147F1BB5D46555F1A21DC"/>
          </w:placeholder>
          <w:showingPlcHdr/>
        </w:sdtPr>
        <w:sdtEndPr/>
        <w:sdtContent>
          <w:r w:rsidR="00F25869" w:rsidRPr="00080577">
            <w:rPr>
              <w:rStyle w:val="Tekstvantijdelijkeaanduiding"/>
              <w:rFonts w:cs="Arial"/>
            </w:rPr>
            <w:t>……………………………………</w:t>
          </w:r>
          <w:r w:rsidR="00002887" w:rsidRPr="00080577">
            <w:rPr>
              <w:rStyle w:val="Tekstvantijdelijkeaanduiding"/>
              <w:rFonts w:cs="Arial"/>
            </w:rPr>
            <w:t>….</w:t>
          </w:r>
          <w:r w:rsidR="002F2A9B" w:rsidRPr="00080577">
            <w:rPr>
              <w:rStyle w:val="Tekstvantijdelijkeaanduiding"/>
              <w:rFonts w:cs="Arial"/>
            </w:rPr>
            <w:t>……</w:t>
          </w:r>
          <w:r w:rsidR="00F25869" w:rsidRPr="00080577">
            <w:rPr>
              <w:rStyle w:val="Tekstvantijdelijkeaanduiding"/>
              <w:rFonts w:cs="Arial"/>
            </w:rPr>
            <w:t>…………</w:t>
          </w:r>
          <w:r w:rsidR="00E0784F" w:rsidRPr="00080577">
            <w:rPr>
              <w:rStyle w:val="Tekstvantijdelijkeaanduiding"/>
              <w:rFonts w:cs="Arial"/>
            </w:rPr>
            <w:t>……….</w:t>
          </w:r>
          <w:r w:rsidR="00F25869" w:rsidRPr="00080577">
            <w:rPr>
              <w:rStyle w:val="Tekstvantijdelijkeaanduiding"/>
              <w:rFonts w:cs="Arial"/>
            </w:rPr>
            <w:t>………………</w:t>
          </w:r>
          <w:r w:rsidR="00FA37A1" w:rsidRPr="00080577">
            <w:rPr>
              <w:rStyle w:val="Tekstvantijdelijkeaanduiding"/>
              <w:rFonts w:cs="Arial"/>
            </w:rPr>
            <w:t>………………</w:t>
          </w:r>
          <w:r w:rsidR="00F0510D" w:rsidRPr="00080577">
            <w:rPr>
              <w:rStyle w:val="Tekstvantijdelijkeaanduiding"/>
              <w:rFonts w:cs="Arial"/>
            </w:rPr>
            <w:t>.</w:t>
          </w:r>
        </w:sdtContent>
      </w:sdt>
    </w:p>
    <w:p w14:paraId="558742C9" w14:textId="6E71C52A" w:rsidR="00023343" w:rsidRPr="00080577" w:rsidRDefault="00023343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Adres:</w:t>
      </w:r>
      <w:r w:rsidR="004A24BB" w:rsidRPr="00080577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bCs/>
            <w:color w:val="000000"/>
          </w:rPr>
          <w:alias w:val="Adres"/>
          <w:tag w:val="Adres"/>
          <w:id w:val="-1327742520"/>
          <w:placeholder>
            <w:docPart w:val="3F49252C0C8C4308AC6CB975E16A5771"/>
          </w:placeholder>
          <w:showingPlcHdr/>
        </w:sdtPr>
        <w:sdtEndPr/>
        <w:sdtContent>
          <w:r w:rsidR="00F25869" w:rsidRPr="00080577">
            <w:rPr>
              <w:rStyle w:val="Tekstvantijdelijkeaanduiding"/>
              <w:rFonts w:cs="Arial"/>
            </w:rPr>
            <w:t>………………………………………………………</w:t>
          </w:r>
          <w:r w:rsidR="00FA37A1" w:rsidRPr="00080577">
            <w:rPr>
              <w:rStyle w:val="Tekstvantijdelijkeaanduiding"/>
              <w:rFonts w:cs="Arial"/>
            </w:rPr>
            <w:t>……………</w:t>
          </w:r>
          <w:r w:rsidR="00002887" w:rsidRPr="00080577">
            <w:rPr>
              <w:rStyle w:val="Tekstvantijdelijkeaanduiding"/>
              <w:rFonts w:cs="Arial"/>
            </w:rPr>
            <w:t>…..</w:t>
          </w:r>
          <w:r w:rsidR="00FA37A1" w:rsidRPr="00080577">
            <w:rPr>
              <w:rStyle w:val="Tekstvantijdelijkeaanduiding"/>
              <w:rFonts w:cs="Arial"/>
            </w:rPr>
            <w:t>…….</w:t>
          </w:r>
          <w:r w:rsidR="00F25869" w:rsidRPr="00080577">
            <w:rPr>
              <w:rStyle w:val="Tekstvantijdelijkeaanduiding"/>
              <w:rFonts w:cs="Arial"/>
            </w:rPr>
            <w:t>…………………………………</w:t>
          </w:r>
          <w:r w:rsidR="00D1302A" w:rsidRPr="00080577">
            <w:rPr>
              <w:rStyle w:val="Tekstvantijdelijkeaanduiding"/>
              <w:rFonts w:cs="Arial"/>
            </w:rPr>
            <w:t>.</w:t>
          </w:r>
        </w:sdtContent>
      </w:sdt>
    </w:p>
    <w:p w14:paraId="489296D6" w14:textId="14CB10B2" w:rsidR="00023343" w:rsidRPr="00080577" w:rsidRDefault="00023343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Postcode:</w:t>
      </w:r>
      <w:r w:rsidR="00AF315B" w:rsidRPr="00080577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bCs/>
            <w:color w:val="000000"/>
          </w:rPr>
          <w:alias w:val="Postcode"/>
          <w:tag w:val="Postcode"/>
          <w:id w:val="330961028"/>
          <w:placeholder>
            <w:docPart w:val="2BC610EC9A9348C7910279C6F32336C4"/>
          </w:placeholder>
          <w:showingPlcHdr/>
        </w:sdtPr>
        <w:sdtEndPr/>
        <w:sdtContent>
          <w:r w:rsidR="00734171" w:rsidRPr="00080577">
            <w:rPr>
              <w:rStyle w:val="Tekstvantijdelijkeaanduiding"/>
              <w:rFonts w:cs="Arial"/>
            </w:rPr>
            <w:t>………………</w:t>
          </w:r>
          <w:r w:rsidR="00FA37A1" w:rsidRPr="00080577">
            <w:rPr>
              <w:rStyle w:val="Tekstvantijdelijkeaanduiding"/>
              <w:rFonts w:cs="Arial"/>
            </w:rPr>
            <w:t>..</w:t>
          </w:r>
          <w:r w:rsidR="00734171" w:rsidRPr="00080577">
            <w:rPr>
              <w:rStyle w:val="Tekstvantijdelijkeaanduiding"/>
              <w:rFonts w:cs="Arial"/>
            </w:rPr>
            <w:t>…</w:t>
          </w:r>
          <w:r w:rsidR="002F2A9B" w:rsidRPr="00080577">
            <w:rPr>
              <w:rStyle w:val="Tekstvantijdelijkeaanduiding"/>
              <w:rFonts w:cs="Arial"/>
            </w:rPr>
            <w:t>……</w:t>
          </w:r>
          <w:r w:rsidR="00734171" w:rsidRPr="00080577">
            <w:rPr>
              <w:rStyle w:val="Tekstvantijdelijkeaanduiding"/>
              <w:rFonts w:cs="Arial"/>
            </w:rPr>
            <w:t>…………………</w:t>
          </w:r>
          <w:r w:rsidR="00AF315B" w:rsidRPr="00080577">
            <w:rPr>
              <w:rStyle w:val="Tekstvantijdelijkeaanduiding"/>
              <w:rFonts w:cs="Arial"/>
            </w:rPr>
            <w:t>.</w:t>
          </w:r>
        </w:sdtContent>
      </w:sdt>
      <w:r w:rsidRPr="00080577">
        <w:rPr>
          <w:rFonts w:cs="Arial"/>
          <w:bCs/>
          <w:color w:val="000000"/>
        </w:rPr>
        <w:tab/>
      </w:r>
      <w:r w:rsidR="00363EF2" w:rsidRPr="00080577">
        <w:rPr>
          <w:rFonts w:cs="Arial"/>
          <w:bCs/>
          <w:color w:val="000000"/>
        </w:rPr>
        <w:t>P</w:t>
      </w:r>
      <w:r w:rsidRPr="00080577">
        <w:rPr>
          <w:rFonts w:cs="Arial"/>
          <w:bCs/>
          <w:color w:val="000000"/>
        </w:rPr>
        <w:t>laats:</w:t>
      </w:r>
      <w:r w:rsidR="00363EF2" w:rsidRPr="00080577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bCs/>
            <w:color w:val="000000"/>
          </w:rPr>
          <w:alias w:val="Plaats"/>
          <w:tag w:val="Plaats"/>
          <w:id w:val="245316197"/>
          <w:placeholder>
            <w:docPart w:val="3FD6F4F81F8A467685841F7215DD7524"/>
          </w:placeholder>
          <w:showingPlcHdr/>
        </w:sdtPr>
        <w:sdtEndPr/>
        <w:sdtContent>
          <w:r w:rsidR="00734171" w:rsidRPr="00080577">
            <w:rPr>
              <w:rStyle w:val="Tekstvantijdelijkeaanduiding"/>
              <w:rFonts w:cs="Arial"/>
            </w:rPr>
            <w:t>……………</w:t>
          </w:r>
          <w:r w:rsidR="00FA37A1" w:rsidRPr="00080577">
            <w:rPr>
              <w:rStyle w:val="Tekstvantijdelijkeaanduiding"/>
              <w:rFonts w:cs="Arial"/>
            </w:rPr>
            <w:t>……….……</w:t>
          </w:r>
          <w:r w:rsidR="00734171" w:rsidRPr="00080577">
            <w:rPr>
              <w:rStyle w:val="Tekstvantijdelijkeaanduiding"/>
              <w:rFonts w:cs="Arial"/>
            </w:rPr>
            <w:t>…</w:t>
          </w:r>
          <w:r w:rsidR="000F0ED2" w:rsidRPr="00080577">
            <w:rPr>
              <w:rStyle w:val="Tekstvantijdelijkeaanduiding"/>
              <w:rFonts w:cs="Arial"/>
            </w:rPr>
            <w:t>……</w:t>
          </w:r>
          <w:r w:rsidR="00002887" w:rsidRPr="00080577">
            <w:rPr>
              <w:rStyle w:val="Tekstvantijdelijkeaanduiding"/>
              <w:rFonts w:cs="Arial"/>
            </w:rPr>
            <w:t>……</w:t>
          </w:r>
          <w:r w:rsidR="00734171" w:rsidRPr="00080577">
            <w:rPr>
              <w:rStyle w:val="Tekstvantijdelijkeaanduiding"/>
              <w:rFonts w:cs="Arial"/>
            </w:rPr>
            <w:t>…….</w:t>
          </w:r>
        </w:sdtContent>
      </w:sdt>
    </w:p>
    <w:p w14:paraId="4E7287E4" w14:textId="230FBA06" w:rsidR="009B5FFC" w:rsidRPr="00080577" w:rsidRDefault="009B5FFC" w:rsidP="009532B2">
      <w:pPr>
        <w:rPr>
          <w:rFonts w:cs="Arial"/>
          <w:bCs/>
          <w:color w:val="000000"/>
          <w:lang w:val="de-DE"/>
        </w:rPr>
      </w:pPr>
      <w:proofErr w:type="spellStart"/>
      <w:r w:rsidRPr="00080577">
        <w:rPr>
          <w:rFonts w:cs="Arial"/>
          <w:bCs/>
          <w:color w:val="000000"/>
          <w:lang w:val="de-DE"/>
        </w:rPr>
        <w:t>Telefoonnummer</w:t>
      </w:r>
      <w:proofErr w:type="spellEnd"/>
      <w:r w:rsidRPr="00080577">
        <w:rPr>
          <w:rFonts w:cs="Arial"/>
          <w:bCs/>
          <w:color w:val="000000"/>
          <w:lang w:val="de-DE"/>
        </w:rPr>
        <w:t>:</w:t>
      </w:r>
      <w:r w:rsidR="00023343" w:rsidRPr="00080577">
        <w:rPr>
          <w:rFonts w:cs="Arial"/>
          <w:bCs/>
          <w:color w:val="000000"/>
          <w:lang w:val="de-DE"/>
        </w:rPr>
        <w:t xml:space="preserve"> </w:t>
      </w:r>
      <w:sdt>
        <w:sdtPr>
          <w:rPr>
            <w:rFonts w:cs="Arial"/>
            <w:bCs/>
            <w:color w:val="000000"/>
            <w:lang w:val="de-DE"/>
          </w:rPr>
          <w:alias w:val="Telefoonnummer"/>
          <w:tag w:val="Telefoonnummer"/>
          <w:id w:val="1869327978"/>
          <w:placeholder>
            <w:docPart w:val="D9BA00BD79964A149DA53CF9C986CDEE"/>
          </w:placeholder>
          <w:showingPlcHdr/>
        </w:sdtPr>
        <w:sdtEndPr/>
        <w:sdtContent>
          <w:r w:rsidR="00734171" w:rsidRPr="00080577">
            <w:rPr>
              <w:rStyle w:val="Tekstvantijdelijkeaanduiding"/>
              <w:rFonts w:cs="Arial"/>
            </w:rPr>
            <w:t>………</w:t>
          </w:r>
          <w:proofErr w:type="gramStart"/>
          <w:r w:rsidR="000F0ED2" w:rsidRPr="00080577">
            <w:rPr>
              <w:rStyle w:val="Tekstvantijdelijkeaanduiding"/>
              <w:rFonts w:cs="Arial"/>
            </w:rPr>
            <w:t>…….</w:t>
          </w:r>
          <w:proofErr w:type="gramEnd"/>
          <w:r w:rsidR="00734171" w:rsidRPr="00080577">
            <w:rPr>
              <w:rStyle w:val="Tekstvantijdelijkeaanduiding"/>
              <w:rFonts w:cs="Arial"/>
            </w:rPr>
            <w:t>……………………</w:t>
          </w:r>
          <w:r w:rsidR="00363EF2" w:rsidRPr="00080577">
            <w:rPr>
              <w:rStyle w:val="Tekstvantijdelijkeaanduiding"/>
              <w:rFonts w:cs="Arial"/>
            </w:rPr>
            <w:t>.</w:t>
          </w:r>
        </w:sdtContent>
      </w:sdt>
      <w:r w:rsidR="00FA37A1" w:rsidRPr="00080577">
        <w:rPr>
          <w:rFonts w:cs="Arial"/>
          <w:bCs/>
          <w:color w:val="000000"/>
          <w:lang w:val="de-DE"/>
        </w:rPr>
        <w:t xml:space="preserve"> </w:t>
      </w:r>
      <w:r w:rsidR="00BF721C" w:rsidRPr="00080577">
        <w:rPr>
          <w:rFonts w:cs="Arial"/>
          <w:bCs/>
          <w:color w:val="000000"/>
          <w:lang w:val="de-DE"/>
        </w:rPr>
        <w:t xml:space="preserve">     </w:t>
      </w:r>
      <w:r w:rsidRPr="00080577">
        <w:rPr>
          <w:rFonts w:cs="Arial"/>
          <w:bCs/>
          <w:color w:val="000000"/>
          <w:lang w:val="de-DE"/>
        </w:rPr>
        <w:t>E-</w:t>
      </w:r>
      <w:proofErr w:type="spellStart"/>
      <w:r w:rsidRPr="00080577">
        <w:rPr>
          <w:rFonts w:cs="Arial"/>
          <w:bCs/>
          <w:color w:val="000000"/>
          <w:lang w:val="de-DE"/>
        </w:rPr>
        <w:t>mail</w:t>
      </w:r>
      <w:r w:rsidR="00525311" w:rsidRPr="00080577">
        <w:rPr>
          <w:rFonts w:cs="Arial"/>
          <w:bCs/>
          <w:color w:val="000000"/>
          <w:lang w:val="de-DE"/>
        </w:rPr>
        <w:t>adres</w:t>
      </w:r>
      <w:proofErr w:type="spellEnd"/>
      <w:r w:rsidR="00525311" w:rsidRPr="00080577">
        <w:rPr>
          <w:rFonts w:cs="Arial"/>
          <w:bCs/>
          <w:color w:val="000000"/>
          <w:lang w:val="de-DE"/>
        </w:rPr>
        <w:t xml:space="preserve">: </w:t>
      </w:r>
      <w:sdt>
        <w:sdtPr>
          <w:rPr>
            <w:rFonts w:cs="Arial"/>
            <w:bCs/>
            <w:color w:val="000000"/>
            <w:lang w:val="de-DE"/>
          </w:rPr>
          <w:alias w:val="Emailadres"/>
          <w:tag w:val="Emailadres"/>
          <w:id w:val="370894070"/>
          <w:placeholder>
            <w:docPart w:val="AF11A4A57A5E4B058A6B9D2069682171"/>
          </w:placeholder>
          <w:showingPlcHdr/>
        </w:sdtPr>
        <w:sdtEndPr/>
        <w:sdtContent>
          <w:r w:rsidR="00734171" w:rsidRPr="00080577">
            <w:rPr>
              <w:rStyle w:val="Tekstvantijdelijkeaanduiding"/>
              <w:rFonts w:cs="Arial"/>
            </w:rPr>
            <w:t>…………………………………</w:t>
          </w:r>
          <w:r w:rsidR="000F0ED2" w:rsidRPr="00080577">
            <w:rPr>
              <w:rStyle w:val="Tekstvantijdelijkeaanduiding"/>
              <w:rFonts w:cs="Arial"/>
            </w:rPr>
            <w:t>….</w:t>
          </w:r>
          <w:r w:rsidR="00734171" w:rsidRPr="00080577">
            <w:rPr>
              <w:rStyle w:val="Tekstvantijdelijkeaanduiding"/>
              <w:rFonts w:cs="Arial"/>
            </w:rPr>
            <w:t>………………….</w:t>
          </w:r>
        </w:sdtContent>
      </w:sdt>
    </w:p>
    <w:p w14:paraId="1AD41F7B" w14:textId="7D7856EA" w:rsidR="009B5FFC" w:rsidRPr="00080577" w:rsidRDefault="009B5FFC" w:rsidP="009532B2">
      <w:pPr>
        <w:rPr>
          <w:rFonts w:cs="Arial"/>
          <w:bCs/>
          <w:color w:val="000000"/>
          <w:lang w:val="de-DE"/>
        </w:rPr>
      </w:pPr>
      <w:r w:rsidRPr="00080577">
        <w:rPr>
          <w:rFonts w:cs="Arial"/>
          <w:bCs/>
          <w:color w:val="000000"/>
          <w:lang w:val="de-DE"/>
        </w:rPr>
        <w:t>Datum:</w:t>
      </w:r>
      <w:r w:rsidRPr="00080577">
        <w:rPr>
          <w:rFonts w:cs="Arial"/>
          <w:bCs/>
          <w:color w:val="000000"/>
          <w:lang w:val="de-DE"/>
        </w:rPr>
        <w:tab/>
      </w:r>
      <w:sdt>
        <w:sdtPr>
          <w:rPr>
            <w:rFonts w:cs="Arial"/>
            <w:bCs/>
            <w:color w:val="000000"/>
            <w:lang w:val="de-DE"/>
          </w:rPr>
          <w:id w:val="349300555"/>
          <w:placeholder>
            <w:docPart w:val="FE52537CA90F4398A51098A4053B9C8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34171" w:rsidRPr="00080577">
            <w:rPr>
              <w:rStyle w:val="Tekstvantijdelijkeaanduiding"/>
              <w:rFonts w:cs="Arial"/>
            </w:rPr>
            <w:t>……………………………………</w:t>
          </w:r>
          <w:proofErr w:type="gramStart"/>
          <w:r w:rsidR="00734171" w:rsidRPr="00080577">
            <w:rPr>
              <w:rStyle w:val="Tekstvantijdelijkeaanduiding"/>
              <w:rFonts w:cs="Arial"/>
            </w:rPr>
            <w:t>……</w:t>
          </w:r>
          <w:r w:rsidR="00731145" w:rsidRPr="00080577">
            <w:rPr>
              <w:rStyle w:val="Tekstvantijdelijkeaanduiding"/>
              <w:rFonts w:cs="Arial"/>
            </w:rPr>
            <w:t>.</w:t>
          </w:r>
          <w:proofErr w:type="gramEnd"/>
        </w:sdtContent>
      </w:sdt>
      <w:r w:rsidRPr="00080577">
        <w:rPr>
          <w:rFonts w:cs="Arial"/>
          <w:bCs/>
          <w:color w:val="000000"/>
          <w:lang w:val="de-DE"/>
        </w:rPr>
        <w:tab/>
      </w:r>
      <w:r w:rsidRPr="00080577">
        <w:rPr>
          <w:rFonts w:cs="Arial"/>
          <w:bCs/>
          <w:color w:val="000000"/>
          <w:lang w:val="de-DE"/>
        </w:rPr>
        <w:tab/>
      </w:r>
    </w:p>
    <w:p w14:paraId="56C86981" w14:textId="77777777" w:rsidR="009B5FFC" w:rsidRPr="00080577" w:rsidRDefault="009B5FFC" w:rsidP="009532B2">
      <w:pPr>
        <w:rPr>
          <w:rFonts w:cs="Arial"/>
          <w:bCs/>
          <w:color w:val="000000"/>
          <w:lang w:val="de-DE"/>
        </w:rPr>
      </w:pPr>
    </w:p>
    <w:p w14:paraId="2CB32F93" w14:textId="7E526467" w:rsidR="009B5FFC" w:rsidRPr="00080577" w:rsidRDefault="009B5FFC" w:rsidP="009532B2">
      <w:pPr>
        <w:rPr>
          <w:rFonts w:cs="Arial"/>
          <w:bCs/>
          <w:color w:val="000000"/>
        </w:rPr>
      </w:pPr>
      <w:r w:rsidRPr="00080577">
        <w:rPr>
          <w:rFonts w:cs="Arial"/>
          <w:bCs/>
          <w:color w:val="000000"/>
        </w:rPr>
        <w:t>Handtekening</w:t>
      </w:r>
      <w:r w:rsidR="00356275" w:rsidRPr="00080577">
        <w:rPr>
          <w:rFonts w:cs="Arial"/>
          <w:bCs/>
          <w:color w:val="000000"/>
        </w:rPr>
        <w:t xml:space="preserve"> verhuurder: </w:t>
      </w:r>
      <w:r w:rsidR="00356275" w:rsidRPr="00080577">
        <w:rPr>
          <w:rFonts w:cs="Arial"/>
          <w:bCs/>
          <w:color w:val="000000"/>
        </w:rPr>
        <w:tab/>
      </w:r>
      <w:r w:rsidR="00356275" w:rsidRPr="00080577">
        <w:rPr>
          <w:rFonts w:cs="Arial"/>
          <w:bCs/>
          <w:color w:val="000000"/>
        </w:rPr>
        <w:tab/>
      </w:r>
      <w:r w:rsidR="00356275" w:rsidRPr="00080577">
        <w:rPr>
          <w:rFonts w:cs="Arial"/>
          <w:bCs/>
          <w:color w:val="000000"/>
        </w:rPr>
        <w:tab/>
      </w:r>
      <w:r w:rsidR="00DA27A7" w:rsidRPr="00080577">
        <w:rPr>
          <w:rFonts w:cs="Arial"/>
          <w:bCs/>
          <w:color w:val="000000"/>
        </w:rPr>
        <w:tab/>
      </w:r>
      <w:r w:rsidR="00456B7D" w:rsidRPr="00080577">
        <w:rPr>
          <w:rFonts w:cs="Arial"/>
          <w:bCs/>
          <w:color w:val="000000"/>
        </w:rPr>
        <w:t>bedrijfsstempel</w:t>
      </w:r>
      <w:r w:rsidR="001C71F1" w:rsidRPr="00080577">
        <w:rPr>
          <w:rFonts w:cs="Arial"/>
          <w:bCs/>
          <w:color w:val="000000"/>
        </w:rPr>
        <w:t xml:space="preserve"> </w:t>
      </w:r>
      <w:r w:rsidR="00DA27A7" w:rsidRPr="00080577">
        <w:rPr>
          <w:rFonts w:cs="Arial"/>
          <w:bCs/>
          <w:color w:val="000000"/>
        </w:rPr>
        <w:t>verhuurder</w:t>
      </w:r>
      <w:r w:rsidR="00456B7D" w:rsidRPr="00080577">
        <w:rPr>
          <w:rFonts w:cs="Arial"/>
          <w:bCs/>
          <w:color w:val="000000"/>
        </w:rPr>
        <w:t>:</w:t>
      </w:r>
    </w:p>
    <w:p w14:paraId="22FCD649" w14:textId="561F76EF" w:rsidR="00EE6420" w:rsidRPr="00080577" w:rsidRDefault="004A7195" w:rsidP="009532B2">
      <w:pPr>
        <w:rPr>
          <w:rFonts w:cs="Arial"/>
          <w:bCs/>
          <w:color w:val="000000"/>
        </w:rPr>
      </w:pPr>
      <w:sdt>
        <w:sdtPr>
          <w:rPr>
            <w:rFonts w:cs="Arial"/>
            <w:bCs/>
            <w:color w:val="000000"/>
          </w:rPr>
          <w:alias w:val="Bedrijfsstempel"/>
          <w:tag w:val="Bedrijfsstempel"/>
          <w:id w:val="801195096"/>
          <w:showingPlcHdr/>
          <w15:appearance w15:val="hidden"/>
          <w:picture/>
        </w:sdtPr>
        <w:sdtEndPr/>
        <w:sdtContent>
          <w:r w:rsidR="00D05D5A" w:rsidRPr="00080577">
            <w:rPr>
              <w:rFonts w:cs="Arial"/>
              <w:bCs/>
              <w:noProof/>
              <w:color w:val="000000"/>
            </w:rPr>
            <w:drawing>
              <wp:inline distT="0" distB="0" distL="0" distR="0" wp14:anchorId="08BFAF1E" wp14:editId="2C52C4B6">
                <wp:extent cx="2657475" cy="11334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="Arial"/>
            <w:bCs/>
            <w:color w:val="000000"/>
          </w:rPr>
          <w:alias w:val="Handtekening"/>
          <w:tag w:val="Handtekening"/>
          <w:id w:val="-1441058298"/>
          <w:showingPlcHdr/>
          <w15:appearance w15:val="hidden"/>
          <w:picture/>
        </w:sdtPr>
        <w:sdtEndPr/>
        <w:sdtContent>
          <w:r w:rsidR="00F6142B" w:rsidRPr="00080577">
            <w:rPr>
              <w:rFonts w:cs="Arial"/>
              <w:bCs/>
              <w:noProof/>
              <w:color w:val="000000"/>
            </w:rPr>
            <w:drawing>
              <wp:inline distT="0" distB="0" distL="0" distR="0" wp14:anchorId="3EEE7F77" wp14:editId="1B5954E4">
                <wp:extent cx="2647950" cy="1152525"/>
                <wp:effectExtent l="0" t="0" r="0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CD99F9" w14:textId="77777777" w:rsidR="00FB0321" w:rsidRPr="00080577" w:rsidRDefault="00FB0321" w:rsidP="00FB0321">
      <w:pPr>
        <w:pStyle w:val="Lijstalinea"/>
        <w:ind w:left="0"/>
        <w:rPr>
          <w:rFonts w:cs="Arial"/>
          <w:u w:val="single"/>
        </w:rPr>
      </w:pPr>
      <w:r w:rsidRPr="00080577">
        <w:rPr>
          <w:rFonts w:cs="Arial"/>
          <w:u w:val="single"/>
        </w:rPr>
        <w:t xml:space="preserve">Huishouden: </w:t>
      </w:r>
    </w:p>
    <w:p w14:paraId="2E9B59B7" w14:textId="1BE4CCD6" w:rsidR="00FB0321" w:rsidRPr="00080577" w:rsidRDefault="00FB0321" w:rsidP="00FB0321">
      <w:pPr>
        <w:pStyle w:val="Lijstalinea"/>
        <w:ind w:left="0"/>
        <w:rPr>
          <w:rFonts w:cs="Arial"/>
        </w:rPr>
      </w:pPr>
      <w:r w:rsidRPr="00080577">
        <w:rPr>
          <w:rFonts w:cs="Arial"/>
        </w:rPr>
        <w:t xml:space="preserve">Een </w:t>
      </w:r>
      <w:proofErr w:type="spellStart"/>
      <w:r w:rsidRPr="00080577">
        <w:rPr>
          <w:rFonts w:cs="Arial"/>
        </w:rPr>
        <w:t>huisvestingsvergunning</w:t>
      </w:r>
      <w:proofErr w:type="spellEnd"/>
      <w:r w:rsidRPr="00080577">
        <w:rPr>
          <w:rFonts w:cs="Arial"/>
        </w:rPr>
        <w:t xml:space="preserve"> wordt verleend aan een huishouden. Een huishouden is een alleenstaande of twee personen die een gemeenschappelijk huishouden voeren of willen voeren. De overige voorwaarden voor een </w:t>
      </w:r>
      <w:proofErr w:type="spellStart"/>
      <w:r w:rsidRPr="00080577">
        <w:rPr>
          <w:rFonts w:cs="Arial"/>
        </w:rPr>
        <w:t>huisvestingsvergunning</w:t>
      </w:r>
      <w:proofErr w:type="spellEnd"/>
      <w:r w:rsidRPr="00080577">
        <w:rPr>
          <w:rFonts w:cs="Arial"/>
        </w:rPr>
        <w:t xml:space="preserve"> vindt u op de website </w:t>
      </w:r>
      <w:hyperlink r:id="rId13" w:history="1">
        <w:r w:rsidRPr="00080577">
          <w:rPr>
            <w:rStyle w:val="Hyperlink"/>
            <w:rFonts w:cs="Arial"/>
          </w:rPr>
          <w:t>Utrecht – Het Vierde Huis</w:t>
        </w:r>
      </w:hyperlink>
    </w:p>
    <w:sectPr w:rsidR="00FB0321" w:rsidRPr="00080577" w:rsidSect="00EF4429">
      <w:headerReference w:type="default" r:id="rId14"/>
      <w:footerReference w:type="default" r:id="rId15"/>
      <w:pgSz w:w="11906" w:h="16838"/>
      <w:pgMar w:top="1440" w:right="707" w:bottom="142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4DD4" w14:textId="77777777" w:rsidR="006A2E34" w:rsidRDefault="006A2E34" w:rsidP="006A2E34">
      <w:pPr>
        <w:spacing w:line="240" w:lineRule="auto"/>
      </w:pPr>
      <w:r>
        <w:separator/>
      </w:r>
    </w:p>
  </w:endnote>
  <w:endnote w:type="continuationSeparator" w:id="0">
    <w:p w14:paraId="370B147B" w14:textId="77777777" w:rsidR="006A2E34" w:rsidRDefault="006A2E34" w:rsidP="006A2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GVZI+Avenir-Black">
    <w:altName w:val="UKGVZI+Avenir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C2B" w14:textId="3E32BCA7" w:rsidR="00AF315B" w:rsidRDefault="00AF315B">
    <w:pPr>
      <w:pStyle w:val="Voettekst"/>
    </w:pPr>
    <w:r>
      <w:t xml:space="preserve">Versie </w:t>
    </w:r>
    <w:r w:rsidR="00FB0321">
      <w:t>februari 2022</w:t>
    </w:r>
  </w:p>
  <w:p w14:paraId="445A72A0" w14:textId="77777777" w:rsidR="00AF315B" w:rsidRDefault="00AF31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F741" w14:textId="77777777" w:rsidR="006A2E34" w:rsidRDefault="006A2E34" w:rsidP="006A2E34">
      <w:pPr>
        <w:spacing w:line="240" w:lineRule="auto"/>
      </w:pPr>
      <w:r>
        <w:separator/>
      </w:r>
    </w:p>
  </w:footnote>
  <w:footnote w:type="continuationSeparator" w:id="0">
    <w:p w14:paraId="3C4B12B0" w14:textId="77777777" w:rsidR="006A2E34" w:rsidRDefault="006A2E34" w:rsidP="006A2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8B88" w14:textId="2D04A6D5" w:rsidR="006A2E34" w:rsidRDefault="006A2E34">
    <w:pPr>
      <w:pStyle w:val="Koptekst"/>
    </w:pPr>
  </w:p>
  <w:p w14:paraId="317E1934" w14:textId="77777777" w:rsidR="006A2E34" w:rsidRDefault="006A2E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1EE26E38"/>
    <w:multiLevelType w:val="hybridMultilevel"/>
    <w:tmpl w:val="41780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5E1E"/>
    <w:multiLevelType w:val="hybridMultilevel"/>
    <w:tmpl w:val="E0329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F152B"/>
    <w:multiLevelType w:val="hybridMultilevel"/>
    <w:tmpl w:val="07604D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EC5"/>
    <w:multiLevelType w:val="hybridMultilevel"/>
    <w:tmpl w:val="1D7ED8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6" w15:restartNumberingAfterBreak="0">
    <w:nsid w:val="56733EC6"/>
    <w:multiLevelType w:val="hybridMultilevel"/>
    <w:tmpl w:val="F57E9A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4BCF"/>
    <w:multiLevelType w:val="hybridMultilevel"/>
    <w:tmpl w:val="CFC8DF16"/>
    <w:lvl w:ilvl="0" w:tplc="1E2E3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1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9"/>
  </w:num>
  <w:num w:numId="20">
    <w:abstractNumId w:val="12"/>
  </w:num>
  <w:num w:numId="21">
    <w:abstractNumId w:val="0"/>
  </w:num>
  <w:num w:numId="22">
    <w:abstractNumId w:val="5"/>
  </w:num>
  <w:num w:numId="23">
    <w:abstractNumId w:val="10"/>
  </w:num>
  <w:num w:numId="24">
    <w:abstractNumId w:val="0"/>
  </w:num>
  <w:num w:numId="25">
    <w:abstractNumId w:val="0"/>
  </w:num>
  <w:num w:numId="26">
    <w:abstractNumId w:val="0"/>
  </w:num>
  <w:num w:numId="27">
    <w:abstractNumId w:val="7"/>
  </w:num>
  <w:num w:numId="28">
    <w:abstractNumId w:val="2"/>
  </w:num>
  <w:num w:numId="29">
    <w:abstractNumId w:val="6"/>
  </w:num>
  <w:num w:numId="30">
    <w:abstractNumId w:val="1"/>
  </w:num>
  <w:num w:numId="31">
    <w:abstractNumId w:val="4"/>
  </w:num>
  <w:num w:numId="3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5"/>
    <w:rsid w:val="00002887"/>
    <w:rsid w:val="00023343"/>
    <w:rsid w:val="00080577"/>
    <w:rsid w:val="0008414D"/>
    <w:rsid w:val="0009591C"/>
    <w:rsid w:val="000B46D8"/>
    <w:rsid w:val="000C39E8"/>
    <w:rsid w:val="000C4D6F"/>
    <w:rsid w:val="000F0ED2"/>
    <w:rsid w:val="000F23E9"/>
    <w:rsid w:val="000F480D"/>
    <w:rsid w:val="001026E4"/>
    <w:rsid w:val="00152DA0"/>
    <w:rsid w:val="00177A29"/>
    <w:rsid w:val="001A2CA7"/>
    <w:rsid w:val="001C71F1"/>
    <w:rsid w:val="002149F7"/>
    <w:rsid w:val="00237390"/>
    <w:rsid w:val="00241F4B"/>
    <w:rsid w:val="00244D88"/>
    <w:rsid w:val="002704DA"/>
    <w:rsid w:val="00271467"/>
    <w:rsid w:val="002820C5"/>
    <w:rsid w:val="002A21E1"/>
    <w:rsid w:val="002B5524"/>
    <w:rsid w:val="002B5DA5"/>
    <w:rsid w:val="002D406F"/>
    <w:rsid w:val="002F1CD7"/>
    <w:rsid w:val="002F2A9B"/>
    <w:rsid w:val="0034526B"/>
    <w:rsid w:val="00356275"/>
    <w:rsid w:val="00363EF2"/>
    <w:rsid w:val="00373F80"/>
    <w:rsid w:val="003A6389"/>
    <w:rsid w:val="003B3222"/>
    <w:rsid w:val="003C2BEC"/>
    <w:rsid w:val="00421E63"/>
    <w:rsid w:val="00424DED"/>
    <w:rsid w:val="0045669B"/>
    <w:rsid w:val="00456B7D"/>
    <w:rsid w:val="00482A4F"/>
    <w:rsid w:val="00485B91"/>
    <w:rsid w:val="004A24BB"/>
    <w:rsid w:val="004A36D4"/>
    <w:rsid w:val="004A7195"/>
    <w:rsid w:val="004D17C3"/>
    <w:rsid w:val="004E25E2"/>
    <w:rsid w:val="004F06D6"/>
    <w:rsid w:val="00517E1E"/>
    <w:rsid w:val="00525311"/>
    <w:rsid w:val="00527398"/>
    <w:rsid w:val="005373F8"/>
    <w:rsid w:val="0055705F"/>
    <w:rsid w:val="005C015F"/>
    <w:rsid w:val="005F4544"/>
    <w:rsid w:val="00632123"/>
    <w:rsid w:val="006550D9"/>
    <w:rsid w:val="00693BAE"/>
    <w:rsid w:val="006A2818"/>
    <w:rsid w:val="006A2E34"/>
    <w:rsid w:val="006C03DF"/>
    <w:rsid w:val="006C1F41"/>
    <w:rsid w:val="006E5E0A"/>
    <w:rsid w:val="006F0086"/>
    <w:rsid w:val="007042C2"/>
    <w:rsid w:val="00731145"/>
    <w:rsid w:val="00734171"/>
    <w:rsid w:val="00754DCE"/>
    <w:rsid w:val="007B39B3"/>
    <w:rsid w:val="007E6CD7"/>
    <w:rsid w:val="007F068D"/>
    <w:rsid w:val="008104C5"/>
    <w:rsid w:val="008402D9"/>
    <w:rsid w:val="008820CF"/>
    <w:rsid w:val="00885C99"/>
    <w:rsid w:val="008F3B83"/>
    <w:rsid w:val="00902B6B"/>
    <w:rsid w:val="00914F65"/>
    <w:rsid w:val="009175F9"/>
    <w:rsid w:val="00922E94"/>
    <w:rsid w:val="009532B2"/>
    <w:rsid w:val="009761CF"/>
    <w:rsid w:val="0097730A"/>
    <w:rsid w:val="009B0D92"/>
    <w:rsid w:val="009B5FFC"/>
    <w:rsid w:val="00A03098"/>
    <w:rsid w:val="00A0464F"/>
    <w:rsid w:val="00A35612"/>
    <w:rsid w:val="00A3732E"/>
    <w:rsid w:val="00A51C96"/>
    <w:rsid w:val="00A53085"/>
    <w:rsid w:val="00AA4F75"/>
    <w:rsid w:val="00AC6177"/>
    <w:rsid w:val="00AD2052"/>
    <w:rsid w:val="00AF315B"/>
    <w:rsid w:val="00AF4E99"/>
    <w:rsid w:val="00B5104A"/>
    <w:rsid w:val="00B922DE"/>
    <w:rsid w:val="00BA2362"/>
    <w:rsid w:val="00BD0C39"/>
    <w:rsid w:val="00BF13C9"/>
    <w:rsid w:val="00BF721C"/>
    <w:rsid w:val="00C3031B"/>
    <w:rsid w:val="00C52DA4"/>
    <w:rsid w:val="00C83442"/>
    <w:rsid w:val="00CA39F2"/>
    <w:rsid w:val="00CD48F1"/>
    <w:rsid w:val="00D05D5A"/>
    <w:rsid w:val="00D06184"/>
    <w:rsid w:val="00D1302A"/>
    <w:rsid w:val="00D32C54"/>
    <w:rsid w:val="00D4210E"/>
    <w:rsid w:val="00D85C4C"/>
    <w:rsid w:val="00DA27A7"/>
    <w:rsid w:val="00DC5DAB"/>
    <w:rsid w:val="00DD0BEB"/>
    <w:rsid w:val="00DD3D23"/>
    <w:rsid w:val="00DE3D3B"/>
    <w:rsid w:val="00E0784F"/>
    <w:rsid w:val="00E30AF3"/>
    <w:rsid w:val="00E92983"/>
    <w:rsid w:val="00EA7AC5"/>
    <w:rsid w:val="00EB1492"/>
    <w:rsid w:val="00EE5DE3"/>
    <w:rsid w:val="00EE6420"/>
    <w:rsid w:val="00EF4429"/>
    <w:rsid w:val="00F0510D"/>
    <w:rsid w:val="00F12F0D"/>
    <w:rsid w:val="00F17AFF"/>
    <w:rsid w:val="00F25869"/>
    <w:rsid w:val="00F6142B"/>
    <w:rsid w:val="00F724EA"/>
    <w:rsid w:val="00F93A08"/>
    <w:rsid w:val="00FA37A1"/>
    <w:rsid w:val="00FB0321"/>
    <w:rsid w:val="00FB5BCE"/>
    <w:rsid w:val="00FC0336"/>
    <w:rsid w:val="00FC2F87"/>
    <w:rsid w:val="00FE250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70BD36"/>
  <w15:chartTrackingRefBased/>
  <w15:docId w15:val="{0911C149-E6D1-486D-B7B6-8780A22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F0086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customStyle="1" w:styleId="Default">
    <w:name w:val="Default"/>
    <w:rsid w:val="00914F65"/>
    <w:pPr>
      <w:autoSpaceDE w:val="0"/>
      <w:autoSpaceDN w:val="0"/>
      <w:adjustRightInd w:val="0"/>
      <w:spacing w:line="240" w:lineRule="auto"/>
    </w:pPr>
    <w:rPr>
      <w:rFonts w:ascii="UKGVZI+Avenir-Black" w:hAnsi="UKGVZI+Avenir-Black" w:cs="UKGVZI+Avenir-Black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DE3D3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rsid w:val="009532B2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6550D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550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550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55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550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655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550D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FC033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AF3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A281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A2E3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E34"/>
  </w:style>
  <w:style w:type="paragraph" w:styleId="Voettekst">
    <w:name w:val="footer"/>
    <w:basedOn w:val="Standaard"/>
    <w:link w:val="VoettekstChar"/>
    <w:uiPriority w:val="99"/>
    <w:unhideWhenUsed/>
    <w:rsid w:val="006A2E3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tvierdehuis.nl/utrech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isvestingsvergunning@hetvierdehui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C0D34D7AC4278912B85F1A9BD5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377BF-59B1-45B6-B0A1-A1D1576B9D22}"/>
      </w:docPartPr>
      <w:docPartBody>
        <w:p w:rsidR="002A79AC" w:rsidRDefault="002A79AC" w:rsidP="002A79AC">
          <w:pPr>
            <w:pStyle w:val="CDDC0D34D7AC4278912B85F1A9BD57D83"/>
          </w:pP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 xml:space="preserve"> …………………………………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</w:t>
          </w: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>…………….</w:t>
          </w:r>
        </w:p>
      </w:docPartBody>
    </w:docPart>
    <w:docPart>
      <w:docPartPr>
        <w:name w:val="9AF8444EB40A472C9DE11BDE97DCD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964E2-D41D-405A-83F0-538F39810625}"/>
      </w:docPartPr>
      <w:docPartBody>
        <w:p w:rsidR="002A79AC" w:rsidRDefault="002A79AC" w:rsidP="002A79AC">
          <w:pPr>
            <w:pStyle w:val="9AF8444EB40A472C9DE11BDE97DCD2643"/>
          </w:pP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 xml:space="preserve"> 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</w:t>
          </w: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>…</w:t>
          </w:r>
        </w:p>
      </w:docPartBody>
    </w:docPart>
    <w:docPart>
      <w:docPartPr>
        <w:name w:val="962D45A1607643ADB20EEB11B69DB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84388-02C5-4200-A5F1-552B9EDF1A3D}"/>
      </w:docPartPr>
      <w:docPartBody>
        <w:p w:rsidR="002A79AC" w:rsidRDefault="002A79AC" w:rsidP="002A79AC">
          <w:pPr>
            <w:pStyle w:val="962D45A1607643ADB20EEB11B69DBBD43"/>
          </w:pP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>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..</w:t>
          </w: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>…</w:t>
          </w:r>
        </w:p>
      </w:docPartBody>
    </w:docPart>
    <w:docPart>
      <w:docPartPr>
        <w:name w:val="0397853C360E4D4E8FBB807C274B9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AE843-AD41-4C10-ACA3-56AD26566FA4}"/>
      </w:docPartPr>
      <w:docPartBody>
        <w:p w:rsidR="002A79AC" w:rsidRDefault="002A79AC" w:rsidP="002A79AC">
          <w:pPr>
            <w:pStyle w:val="0397853C360E4D4E8FBB807C274B9F033"/>
          </w:pPr>
          <w:r w:rsidRPr="00D85C4C">
            <w:rPr>
              <w:rStyle w:val="Tekstvantijdelijkeaanduiding"/>
              <w:sz w:val="20"/>
              <w:szCs w:val="20"/>
            </w:rPr>
            <w:t xml:space="preserve"> ………</w:t>
          </w:r>
          <w:r>
            <w:rPr>
              <w:rStyle w:val="Tekstvantijdelijkeaanduiding"/>
              <w:sz w:val="20"/>
              <w:szCs w:val="20"/>
            </w:rPr>
            <w:t>……………..</w:t>
          </w:r>
          <w:r w:rsidRPr="00D85C4C">
            <w:rPr>
              <w:rStyle w:val="Tekstvantijdelijkeaanduiding"/>
              <w:sz w:val="20"/>
              <w:szCs w:val="20"/>
            </w:rPr>
            <w:t>……</w:t>
          </w:r>
          <w:r>
            <w:rPr>
              <w:rStyle w:val="Tekstvantijdelijkeaanduiding"/>
              <w:sz w:val="20"/>
              <w:szCs w:val="20"/>
            </w:rPr>
            <w:t>…..</w:t>
          </w:r>
          <w:r w:rsidRPr="00D85C4C">
            <w:rPr>
              <w:rStyle w:val="Tekstvantijdelijkeaanduiding"/>
              <w:sz w:val="20"/>
              <w:szCs w:val="20"/>
            </w:rPr>
            <w:t>….</w:t>
          </w:r>
        </w:p>
      </w:docPartBody>
    </w:docPart>
    <w:docPart>
      <w:docPartPr>
        <w:name w:val="04E491759A154D60B7DDFA571EF1C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66332-4F99-4699-9067-51B6E8EB0FA2}"/>
      </w:docPartPr>
      <w:docPartBody>
        <w:p w:rsidR="002A79AC" w:rsidRDefault="002A79AC" w:rsidP="002A79AC">
          <w:pPr>
            <w:pStyle w:val="04E491759A154D60B7DDFA571EF1CDA33"/>
          </w:pP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 xml:space="preserve"> 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……….…..</w:t>
          </w:r>
          <w:r w:rsidRPr="00D85C4C">
            <w:rPr>
              <w:rFonts w:cs="UKGVZI+Avenir-Black"/>
              <w:bCs/>
              <w:color w:val="000000"/>
              <w:sz w:val="20"/>
              <w:szCs w:val="20"/>
            </w:rPr>
            <w:t>………..</w:t>
          </w:r>
        </w:p>
      </w:docPartBody>
    </w:docPart>
    <w:docPart>
      <w:docPartPr>
        <w:name w:val="F05BD5696DCD465D83D860862B251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C3980-CC79-4696-9944-1954F44C28C9}"/>
      </w:docPartPr>
      <w:docPartBody>
        <w:p w:rsidR="002A79AC" w:rsidRDefault="002A79AC" w:rsidP="002A79AC">
          <w:pPr>
            <w:pStyle w:val="F05BD5696DCD465D83D860862B25153C3"/>
          </w:pPr>
          <w:r w:rsidRPr="00D85C4C">
            <w:rPr>
              <w:rStyle w:val="Tekstvantijdelijkeaanduiding"/>
              <w:sz w:val="20"/>
              <w:szCs w:val="20"/>
            </w:rPr>
            <w:t>…………………</w:t>
          </w:r>
          <w:r>
            <w:rPr>
              <w:rStyle w:val="Tekstvantijdelijkeaanduiding"/>
              <w:sz w:val="20"/>
              <w:szCs w:val="20"/>
            </w:rPr>
            <w:t>……………….</w:t>
          </w:r>
          <w:r w:rsidRPr="00D85C4C">
            <w:rPr>
              <w:rStyle w:val="Tekstvantijdelijkeaanduiding"/>
              <w:sz w:val="20"/>
              <w:szCs w:val="20"/>
            </w:rPr>
            <w:t>……..</w:t>
          </w:r>
        </w:p>
      </w:docPartBody>
    </w:docPart>
    <w:docPart>
      <w:docPartPr>
        <w:name w:val="D6DB3D451E23409E911CD46C5A5B5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37178-8782-4958-9CE5-4888D588E811}"/>
      </w:docPartPr>
      <w:docPartBody>
        <w:p w:rsidR="002A79AC" w:rsidRDefault="002A79AC" w:rsidP="002A79AC">
          <w:pPr>
            <w:pStyle w:val="D6DB3D451E23409E911CD46C5A5B5A903"/>
          </w:pP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 xml:space="preserve"> ………………………………………………………………….…………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……………………………..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……….….</w:t>
          </w:r>
        </w:p>
      </w:docPartBody>
    </w:docPart>
    <w:docPart>
      <w:docPartPr>
        <w:name w:val="E3A4D32C20FB4942A468481C18DE4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6708F-A301-479B-B2A6-D9AC4B8837CE}"/>
      </w:docPartPr>
      <w:docPartBody>
        <w:p w:rsidR="002A79AC" w:rsidRDefault="002A79AC" w:rsidP="002A79AC">
          <w:pPr>
            <w:pStyle w:val="E3A4D32C20FB4942A468481C18DE4F133"/>
          </w:pP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…………………………………………………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…………..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…………..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……………</w:t>
          </w:r>
        </w:p>
      </w:docPartBody>
    </w:docPart>
    <w:docPart>
      <w:docPartPr>
        <w:name w:val="F8E3982BA40245E9BD0F68503FF59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5F06F-88D8-4F69-9030-BA3B3D66DB13}"/>
      </w:docPartPr>
      <w:docPartBody>
        <w:p w:rsidR="002A79AC" w:rsidRDefault="002A79AC" w:rsidP="002A79AC">
          <w:pPr>
            <w:pStyle w:val="F8E3982BA40245E9BD0F68503FF59FC63"/>
          </w:pP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…………………………………………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…………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……………….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..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.……….</w:t>
          </w:r>
        </w:p>
      </w:docPartBody>
    </w:docPart>
    <w:docPart>
      <w:docPartPr>
        <w:name w:val="27697073265C47D39D0BE9D19264D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FF57D-6A36-4EF0-B4C4-4BDA901A2894}"/>
      </w:docPartPr>
      <w:docPartBody>
        <w:p w:rsidR="002A79AC" w:rsidRDefault="002A79AC" w:rsidP="002A79AC">
          <w:pPr>
            <w:pStyle w:val="27697073265C47D39D0BE9D19264DEAD3"/>
          </w:pP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…………………..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……………</w:t>
          </w:r>
          <w:r>
            <w:rPr>
              <w:rFonts w:cs="UKGVZI+Avenir-Black"/>
              <w:bCs/>
              <w:color w:val="000000"/>
              <w:sz w:val="20"/>
              <w:szCs w:val="20"/>
            </w:rPr>
            <w:t>……………………….</w:t>
          </w:r>
          <w:r w:rsidRPr="002149F7">
            <w:rPr>
              <w:rFonts w:cs="UKGVZI+Avenir-Black"/>
              <w:bCs/>
              <w:color w:val="000000"/>
              <w:sz w:val="20"/>
              <w:szCs w:val="20"/>
            </w:rPr>
            <w:t>………</w:t>
          </w:r>
          <w:r w:rsidRPr="002149F7">
            <w:rPr>
              <w:rStyle w:val="Tekstvantijdelijkeaanduiding"/>
              <w:sz w:val="20"/>
              <w:szCs w:val="20"/>
            </w:rPr>
            <w:t>.</w:t>
          </w:r>
        </w:p>
      </w:docPartBody>
    </w:docPart>
    <w:docPart>
      <w:docPartPr>
        <w:name w:val="D5563B6183F147F1BB5D46555F1A2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64886-FAA6-4FD4-924E-03E3BEFAF1AC}"/>
      </w:docPartPr>
      <w:docPartBody>
        <w:p w:rsidR="002A79AC" w:rsidRDefault="002A79AC" w:rsidP="002A79AC">
          <w:pPr>
            <w:pStyle w:val="D5563B6183F147F1BB5D46555F1A21DC3"/>
          </w:pPr>
          <w:r w:rsidRPr="00002887">
            <w:rPr>
              <w:rStyle w:val="Tekstvantijdelijkeaanduiding"/>
              <w:sz w:val="20"/>
              <w:szCs w:val="20"/>
            </w:rPr>
            <w:t>……………………………………</w:t>
          </w:r>
          <w:r>
            <w:rPr>
              <w:rStyle w:val="Tekstvantijdelijkeaanduiding"/>
              <w:sz w:val="20"/>
              <w:szCs w:val="20"/>
            </w:rPr>
            <w:t>….</w:t>
          </w:r>
          <w:r w:rsidRPr="00002887">
            <w:rPr>
              <w:rStyle w:val="Tekstvantijdelijkeaanduiding"/>
              <w:sz w:val="20"/>
              <w:szCs w:val="20"/>
            </w:rPr>
            <w:t>……………………….……………………………….</w:t>
          </w:r>
        </w:p>
      </w:docPartBody>
    </w:docPart>
    <w:docPart>
      <w:docPartPr>
        <w:name w:val="3F49252C0C8C4308AC6CB975E16A5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B2269-CD4F-421E-99AE-3B97018A3F07}"/>
      </w:docPartPr>
      <w:docPartBody>
        <w:p w:rsidR="002A79AC" w:rsidRDefault="002A79AC" w:rsidP="002A79AC">
          <w:pPr>
            <w:pStyle w:val="3F49252C0C8C4308AC6CB975E16A57713"/>
          </w:pPr>
          <w:r w:rsidRPr="00002887">
            <w:rPr>
              <w:rStyle w:val="Tekstvantijdelijkeaanduiding"/>
              <w:sz w:val="20"/>
              <w:szCs w:val="20"/>
            </w:rPr>
            <w:t>……………………………………………………………………</w:t>
          </w:r>
          <w:r>
            <w:rPr>
              <w:rStyle w:val="Tekstvantijdelijkeaanduiding"/>
              <w:sz w:val="20"/>
              <w:szCs w:val="20"/>
            </w:rPr>
            <w:t>…..</w:t>
          </w:r>
          <w:r w:rsidRPr="00002887">
            <w:rPr>
              <w:rStyle w:val="Tekstvantijdelijkeaanduiding"/>
              <w:sz w:val="20"/>
              <w:szCs w:val="20"/>
            </w:rPr>
            <w:t>…….………………………………….</w:t>
          </w:r>
        </w:p>
      </w:docPartBody>
    </w:docPart>
    <w:docPart>
      <w:docPartPr>
        <w:name w:val="2BC610EC9A9348C7910279C6F3233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FBB04-DA43-418C-9A77-5F640C4F1808}"/>
      </w:docPartPr>
      <w:docPartBody>
        <w:p w:rsidR="002A79AC" w:rsidRDefault="002A79AC" w:rsidP="002A79AC">
          <w:pPr>
            <w:pStyle w:val="2BC610EC9A9348C7910279C6F32336C43"/>
          </w:pPr>
          <w:r w:rsidRPr="00002887">
            <w:rPr>
              <w:rStyle w:val="Tekstvantijdelijkeaanduiding"/>
              <w:sz w:val="20"/>
              <w:szCs w:val="20"/>
            </w:rPr>
            <w:t>………………..………………………….</w:t>
          </w:r>
        </w:p>
      </w:docPartBody>
    </w:docPart>
    <w:docPart>
      <w:docPartPr>
        <w:name w:val="3FD6F4F81F8A467685841F7215DD7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C4CF4-3D19-4741-B53D-2EE939DAC7C9}"/>
      </w:docPartPr>
      <w:docPartBody>
        <w:p w:rsidR="002A79AC" w:rsidRDefault="002A79AC" w:rsidP="002A79AC">
          <w:pPr>
            <w:pStyle w:val="3FD6F4F81F8A467685841F7215DD75243"/>
          </w:pPr>
          <w:r w:rsidRPr="00002887">
            <w:rPr>
              <w:rStyle w:val="Tekstvantijdelijkeaanduiding"/>
              <w:sz w:val="20"/>
              <w:szCs w:val="20"/>
            </w:rPr>
            <w:t>…………………….……………</w:t>
          </w:r>
          <w:r>
            <w:rPr>
              <w:rStyle w:val="Tekstvantijdelijkeaanduiding"/>
              <w:sz w:val="20"/>
              <w:szCs w:val="20"/>
            </w:rPr>
            <w:t>……</w:t>
          </w:r>
          <w:r w:rsidRPr="00002887">
            <w:rPr>
              <w:rStyle w:val="Tekstvantijdelijkeaanduiding"/>
              <w:sz w:val="20"/>
              <w:szCs w:val="20"/>
            </w:rPr>
            <w:t>…….</w:t>
          </w:r>
        </w:p>
      </w:docPartBody>
    </w:docPart>
    <w:docPart>
      <w:docPartPr>
        <w:name w:val="D9BA00BD79964A149DA53CF9C986C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B68624-9DC1-49BE-A6C5-167E39F193D2}"/>
      </w:docPartPr>
      <w:docPartBody>
        <w:p w:rsidR="002A79AC" w:rsidRDefault="002A79AC" w:rsidP="002A79AC">
          <w:pPr>
            <w:pStyle w:val="D9BA00BD79964A149DA53CF9C986CDEE3"/>
          </w:pPr>
          <w:r w:rsidRPr="00002887">
            <w:rPr>
              <w:rStyle w:val="Tekstvantijdelijkeaanduiding"/>
              <w:sz w:val="20"/>
              <w:szCs w:val="20"/>
            </w:rPr>
            <w:t>…………….…………………….</w:t>
          </w:r>
        </w:p>
      </w:docPartBody>
    </w:docPart>
    <w:docPart>
      <w:docPartPr>
        <w:name w:val="AF11A4A57A5E4B058A6B9D2069682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5A8ED-FAFE-49A6-B6FD-166D62858256}"/>
      </w:docPartPr>
      <w:docPartBody>
        <w:p w:rsidR="002A79AC" w:rsidRDefault="002A79AC" w:rsidP="002A79AC">
          <w:pPr>
            <w:pStyle w:val="AF11A4A57A5E4B058A6B9D20696821713"/>
          </w:pPr>
          <w:r w:rsidRPr="00002887">
            <w:rPr>
              <w:rStyle w:val="Tekstvantijdelijkeaanduiding"/>
              <w:sz w:val="20"/>
              <w:szCs w:val="20"/>
            </w:rPr>
            <w:t>…………………………………….………………….</w:t>
          </w:r>
        </w:p>
      </w:docPartBody>
    </w:docPart>
    <w:docPart>
      <w:docPartPr>
        <w:name w:val="FE52537CA90F4398A51098A4053B9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5AB55-7880-4386-BF77-C5E3EEBA9449}"/>
      </w:docPartPr>
      <w:docPartBody>
        <w:p w:rsidR="002A79AC" w:rsidRDefault="002A79AC" w:rsidP="002A79AC">
          <w:pPr>
            <w:pStyle w:val="FE52537CA90F4398A51098A4053B9C853"/>
          </w:pPr>
          <w:r w:rsidRPr="00002887">
            <w:rPr>
              <w:rStyle w:val="Tekstvantijdelijkeaanduiding"/>
              <w:sz w:val="20"/>
              <w:szCs w:val="20"/>
            </w:rPr>
            <w:t>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GVZI+Avenir-Black">
    <w:altName w:val="UKGVZI+Avenir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8E"/>
    <w:rsid w:val="002A79AC"/>
    <w:rsid w:val="00E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79AC"/>
    <w:rPr>
      <w:color w:val="808080"/>
    </w:rPr>
  </w:style>
  <w:style w:type="paragraph" w:customStyle="1" w:styleId="CDDC0D34D7AC4278912B85F1A9BD57D83">
    <w:name w:val="CDDC0D34D7AC4278912B85F1A9BD57D8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9AF8444EB40A472C9DE11BDE97DCD2643">
    <w:name w:val="9AF8444EB40A472C9DE11BDE97DCD264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962D45A1607643ADB20EEB11B69DBBD43">
    <w:name w:val="962D45A1607643ADB20EEB11B69DBBD4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0397853C360E4D4E8FBB807C274B9F033">
    <w:name w:val="0397853C360E4D4E8FBB807C274B9F03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04E491759A154D60B7DDFA571EF1CDA33">
    <w:name w:val="04E491759A154D60B7DDFA571EF1CDA3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F05BD5696DCD465D83D860862B25153C3">
    <w:name w:val="F05BD5696DCD465D83D860862B25153C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D6DB3D451E23409E911CD46C5A5B5A903">
    <w:name w:val="D6DB3D451E23409E911CD46C5A5B5A90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E3A4D32C20FB4942A468481C18DE4F133">
    <w:name w:val="E3A4D32C20FB4942A468481C18DE4F13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F8E3982BA40245E9BD0F68503FF59FC63">
    <w:name w:val="F8E3982BA40245E9BD0F68503FF59FC6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27697073265C47D39D0BE9D19264DEAD3">
    <w:name w:val="27697073265C47D39D0BE9D19264DEAD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D5563B6183F147F1BB5D46555F1A21DC3">
    <w:name w:val="D5563B6183F147F1BB5D46555F1A21DC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3F49252C0C8C4308AC6CB975E16A57713">
    <w:name w:val="3F49252C0C8C4308AC6CB975E16A5771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2BC610EC9A9348C7910279C6F32336C43">
    <w:name w:val="2BC610EC9A9348C7910279C6F32336C4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3FD6F4F81F8A467685841F7215DD75243">
    <w:name w:val="3FD6F4F81F8A467685841F7215DD7524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D9BA00BD79964A149DA53CF9C986CDEE3">
    <w:name w:val="D9BA00BD79964A149DA53CF9C986CDEE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AF11A4A57A5E4B058A6B9D20696821713">
    <w:name w:val="AF11A4A57A5E4B058A6B9D2069682171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  <w:style w:type="paragraph" w:customStyle="1" w:styleId="FE52537CA90F4398A51098A4053B9C853">
    <w:name w:val="FE52537CA90F4398A51098A4053B9C853"/>
    <w:rsid w:val="002A79AC"/>
    <w:pPr>
      <w:spacing w:after="0" w:line="280" w:lineRule="atLeast"/>
    </w:pPr>
    <w:rPr>
      <w:rFonts w:ascii="Corbel" w:eastAsia="Times New Roman" w:hAnsi="Corbel" w:cs="Times New Roman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60a885-4952-48a0-83a6-1a7260bb812c">
      <Terms xmlns="http://schemas.microsoft.com/office/infopath/2007/PartnerControls"/>
    </lcf76f155ced4ddcb4097134ff3c332f>
    <TaxCatchAll xmlns="90ab8253-6d22-490a-b1cb-636e9ae2a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2B8A0B5FF8848BE87B2CAEBAA365B" ma:contentTypeVersion="15" ma:contentTypeDescription="Een nieuw document maken." ma:contentTypeScope="" ma:versionID="6abadcfc854c8341f1e6eac99f08991c">
  <xsd:schema xmlns:xsd="http://www.w3.org/2001/XMLSchema" xmlns:xs="http://www.w3.org/2001/XMLSchema" xmlns:p="http://schemas.microsoft.com/office/2006/metadata/properties" xmlns:ns2="cd60a885-4952-48a0-83a6-1a7260bb812c" xmlns:ns3="90ab8253-6d22-490a-b1cb-636e9ae2a09c" targetNamespace="http://schemas.microsoft.com/office/2006/metadata/properties" ma:root="true" ma:fieldsID="ec8df579b23037cbbf1ad714a92af89e" ns2:_="" ns3:_="">
    <xsd:import namespace="cd60a885-4952-48a0-83a6-1a7260bb812c"/>
    <xsd:import namespace="90ab8253-6d22-490a-b1cb-636e9ae2a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a885-4952-48a0-83a6-1a7260bb8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4b75e14-b7cd-49de-83ad-094c5194fd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8253-6d22-490a-b1cb-636e9ae2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c3648e-a7c6-4b4c-ac4d-a190d7396c40}" ma:internalName="TaxCatchAll" ma:showField="CatchAllData" ma:web="90ab8253-6d22-490a-b1cb-636e9ae2a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A27F7-45D4-4B8B-88EF-30075E2EF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BC3BF-FFA9-4417-93BE-089D78E1A960}">
  <ds:schemaRefs>
    <ds:schemaRef ds:uri="http://schemas.microsoft.com/office/2006/metadata/properties"/>
    <ds:schemaRef ds:uri="http://schemas.microsoft.com/office/infopath/2007/PartnerControls"/>
    <ds:schemaRef ds:uri="cd60a885-4952-48a0-83a6-1a7260bb812c"/>
    <ds:schemaRef ds:uri="90ab8253-6d22-490a-b1cb-636e9ae2a09c"/>
  </ds:schemaRefs>
</ds:datastoreItem>
</file>

<file path=customXml/itemProps3.xml><?xml version="1.0" encoding="utf-8"?>
<ds:datastoreItem xmlns:ds="http://schemas.openxmlformats.org/officeDocument/2006/customXml" ds:itemID="{3A9BE8E4-3DE7-48A9-820B-1E98E2081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D0A53-F9E8-40D8-90B9-15F672BC2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0a885-4952-48a0-83a6-1a7260bb812c"/>
    <ds:schemaRef ds:uri="90ab8253-6d22-490a-b1cb-636e9ae2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Linde, Peter van der</dc:creator>
  <cp:keywords/>
  <dc:description/>
  <cp:lastModifiedBy>Nicole Brasch</cp:lastModifiedBy>
  <cp:revision>6</cp:revision>
  <dcterms:created xsi:type="dcterms:W3CDTF">2022-02-25T16:08:00Z</dcterms:created>
  <dcterms:modified xsi:type="dcterms:W3CDTF">2022-02-28T07:39:00Z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0x0101002F62B8A0B5FF8848BE87B2CAEBAA365B</vt:lpwstr>
  </property>
  <property fmtid="{D5CDD505-2E9C-101B-9397-08002B2CF9AE}" pid="3" name="MediaServiceImageTags">
    <vt:lpwstr/>
  </property>
</Properties>
</file>